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B2" w:rsidRDefault="006A76B2" w:rsidP="006A76B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A76B2" w:rsidRDefault="006A76B2" w:rsidP="006A76B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A76B2" w:rsidRDefault="006A76B2" w:rsidP="006A76B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A76B2" w:rsidRDefault="006A76B2" w:rsidP="006A76B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A76B2" w:rsidRDefault="006A76B2" w:rsidP="006A76B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A76B2" w:rsidRDefault="006A76B2" w:rsidP="006A76B2">
      <w:pPr>
        <w:tabs>
          <w:tab w:val="left" w:pos="1276"/>
          <w:tab w:val="left" w:pos="3261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STATUT</w:t>
      </w:r>
    </w:p>
    <w:p w:rsidR="006A76B2" w:rsidRDefault="006A76B2" w:rsidP="006A76B2">
      <w:pPr>
        <w:tabs>
          <w:tab w:val="left" w:pos="1276"/>
          <w:tab w:val="left" w:pos="3261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A76B2" w:rsidRDefault="006A76B2" w:rsidP="006A76B2">
      <w:pPr>
        <w:tabs>
          <w:tab w:val="left" w:pos="1276"/>
          <w:tab w:val="left" w:pos="3261"/>
        </w:tabs>
        <w:spacing w:after="0" w:line="360" w:lineRule="auto"/>
        <w:ind w:left="1440" w:hanging="5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Publicznej Szkoły Podstawowej nr 1</w:t>
      </w:r>
    </w:p>
    <w:p w:rsidR="006A76B2" w:rsidRDefault="006A76B2" w:rsidP="006A76B2">
      <w:pPr>
        <w:tabs>
          <w:tab w:val="left" w:pos="1276"/>
          <w:tab w:val="left" w:pos="3261"/>
        </w:tabs>
        <w:spacing w:after="0" w:line="360" w:lineRule="auto"/>
        <w:ind w:left="1440" w:hanging="54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im. Marii Skłodowskiej - Curie</w:t>
      </w:r>
    </w:p>
    <w:p w:rsidR="006A76B2" w:rsidRDefault="006A76B2" w:rsidP="006A76B2">
      <w:pPr>
        <w:tabs>
          <w:tab w:val="left" w:pos="0"/>
        </w:tabs>
        <w:spacing w:after="0" w:line="360" w:lineRule="auto"/>
        <w:ind w:left="23" w:hanging="2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w  Ozimku</w:t>
      </w:r>
    </w:p>
    <w:p w:rsidR="006A76B2" w:rsidRDefault="006A76B2" w:rsidP="006A76B2">
      <w:pPr>
        <w:tabs>
          <w:tab w:val="left" w:pos="1276"/>
          <w:tab w:val="left" w:pos="3261"/>
        </w:tabs>
        <w:spacing w:after="0" w:line="360" w:lineRule="auto"/>
        <w:ind w:left="1440" w:firstLine="18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B2" w:rsidRDefault="006A76B2" w:rsidP="006A76B2">
      <w:pPr>
        <w:tabs>
          <w:tab w:val="left" w:pos="1276"/>
          <w:tab w:val="left" w:pos="3261"/>
        </w:tabs>
        <w:spacing w:after="0" w:line="360" w:lineRule="auto"/>
        <w:ind w:left="1440" w:firstLine="18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B2" w:rsidRDefault="006A76B2" w:rsidP="006A76B2">
      <w:pPr>
        <w:tabs>
          <w:tab w:val="left" w:pos="1276"/>
          <w:tab w:val="left" w:pos="3261"/>
        </w:tabs>
        <w:spacing w:after="0" w:line="360" w:lineRule="auto"/>
        <w:ind w:left="1440" w:firstLine="18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574" w:rsidRDefault="008970D7" w:rsidP="00A93574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j</w:t>
      </w:r>
      <w:r w:rsidRPr="008970D7">
        <w:rPr>
          <w:rFonts w:ascii="Times New Roman" w:hAnsi="Times New Roman" w:cs="Times New Roman"/>
          <w:sz w:val="24"/>
          <w:szCs w:val="24"/>
        </w:rPr>
        <w:t>ednolity</w:t>
      </w:r>
      <w:r w:rsidR="00A93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574" w:rsidRDefault="00A93574" w:rsidP="00A935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 uwzględnieniem z</w:t>
      </w:r>
      <w:r w:rsidR="00642EE5">
        <w:rPr>
          <w:rFonts w:ascii="Times New Roman" w:hAnsi="Times New Roman"/>
          <w:i/>
          <w:sz w:val="24"/>
          <w:szCs w:val="24"/>
        </w:rPr>
        <w:t>mian wprowadzonych Uchwałą nr 8/2019/2020</w:t>
      </w:r>
      <w:r>
        <w:rPr>
          <w:rFonts w:ascii="Times New Roman" w:hAnsi="Times New Roman"/>
          <w:i/>
          <w:sz w:val="24"/>
          <w:szCs w:val="24"/>
        </w:rPr>
        <w:t xml:space="preserve"> Rady Pedagogicznej Publicznej Szkoły Podsta</w:t>
      </w:r>
      <w:r w:rsidR="00642EE5">
        <w:rPr>
          <w:rFonts w:ascii="Times New Roman" w:hAnsi="Times New Roman"/>
          <w:i/>
          <w:sz w:val="24"/>
          <w:szCs w:val="24"/>
        </w:rPr>
        <w:t>wowej nr 1  w  Ozimku  z dnia 14.10</w:t>
      </w:r>
      <w:r w:rsidR="002B5869">
        <w:rPr>
          <w:rFonts w:ascii="Times New Roman" w:hAnsi="Times New Roman"/>
          <w:i/>
          <w:sz w:val="24"/>
          <w:szCs w:val="24"/>
        </w:rPr>
        <w:t>.2019</w:t>
      </w:r>
      <w:r>
        <w:rPr>
          <w:rFonts w:ascii="Times New Roman" w:hAnsi="Times New Roman"/>
          <w:i/>
          <w:sz w:val="24"/>
          <w:szCs w:val="24"/>
        </w:rPr>
        <w:t xml:space="preserve"> r</w:t>
      </w:r>
      <w:r>
        <w:rPr>
          <w:i/>
          <w:sz w:val="24"/>
          <w:szCs w:val="24"/>
        </w:rPr>
        <w:t xml:space="preserve">.  </w:t>
      </w:r>
      <w:r>
        <w:rPr>
          <w:rFonts w:ascii="Times New Roman" w:hAnsi="Times New Roman"/>
          <w:i/>
          <w:sz w:val="24"/>
          <w:szCs w:val="24"/>
        </w:rPr>
        <w:t>w  sprawie  zmian  w Statucie Publicznej Szkoły Podstawowej nr 1 w Ozimku</w:t>
      </w:r>
    </w:p>
    <w:p w:rsidR="00A93574" w:rsidRDefault="00A93574" w:rsidP="00A93574">
      <w:pPr>
        <w:tabs>
          <w:tab w:val="left" w:pos="9540"/>
        </w:tabs>
        <w:spacing w:after="0" w:line="240" w:lineRule="auto"/>
        <w:ind w:left="1620"/>
        <w:jc w:val="both"/>
        <w:rPr>
          <w:rFonts w:ascii="Times New Roman" w:hAnsi="Times New Roman"/>
          <w:i/>
          <w:sz w:val="24"/>
          <w:szCs w:val="24"/>
        </w:rPr>
      </w:pPr>
    </w:p>
    <w:p w:rsidR="006A76B2" w:rsidRDefault="006A76B2" w:rsidP="008970D7">
      <w:pPr>
        <w:tabs>
          <w:tab w:val="left" w:pos="1276"/>
          <w:tab w:val="left" w:pos="3261"/>
        </w:tabs>
        <w:spacing w:after="0" w:line="360" w:lineRule="auto"/>
        <w:ind w:left="1440" w:hanging="873"/>
        <w:jc w:val="both"/>
        <w:rPr>
          <w:rFonts w:ascii="Times New Roman" w:hAnsi="Times New Roman" w:cs="Times New Roman"/>
          <w:sz w:val="24"/>
          <w:szCs w:val="24"/>
        </w:rPr>
      </w:pPr>
    </w:p>
    <w:p w:rsidR="008970D7" w:rsidRDefault="008970D7" w:rsidP="008970D7">
      <w:pPr>
        <w:tabs>
          <w:tab w:val="left" w:pos="1276"/>
          <w:tab w:val="left" w:pos="3261"/>
        </w:tabs>
        <w:spacing w:after="0" w:line="360" w:lineRule="auto"/>
        <w:ind w:left="1440" w:hanging="873"/>
        <w:jc w:val="both"/>
        <w:rPr>
          <w:rFonts w:ascii="Times New Roman" w:hAnsi="Times New Roman" w:cs="Times New Roman"/>
          <w:sz w:val="24"/>
          <w:szCs w:val="24"/>
        </w:rPr>
      </w:pPr>
    </w:p>
    <w:p w:rsidR="008970D7" w:rsidRPr="008970D7" w:rsidRDefault="008970D7" w:rsidP="008970D7">
      <w:pPr>
        <w:tabs>
          <w:tab w:val="left" w:pos="1276"/>
          <w:tab w:val="left" w:pos="3261"/>
        </w:tabs>
        <w:spacing w:after="0" w:line="360" w:lineRule="auto"/>
        <w:ind w:left="1440" w:hanging="873"/>
        <w:jc w:val="both"/>
        <w:rPr>
          <w:rFonts w:ascii="Times New Roman" w:hAnsi="Times New Roman" w:cs="Times New Roman"/>
          <w:sz w:val="24"/>
          <w:szCs w:val="24"/>
        </w:rPr>
      </w:pPr>
    </w:p>
    <w:p w:rsidR="006A76B2" w:rsidRDefault="006A76B2" w:rsidP="006A76B2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Podstawa ustawowa</w:t>
      </w:r>
    </w:p>
    <w:p w:rsidR="006A76B2" w:rsidRDefault="006A76B2" w:rsidP="006A76B2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A76B2" w:rsidRDefault="006A76B2" w:rsidP="006A76B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ind w:left="709" w:hanging="3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Ustawa z dnia 14 grudnia 2016 r. Prawo oświatowe (Dz. U. z 2017 r. poz. 59)</w:t>
      </w:r>
    </w:p>
    <w:p w:rsidR="006A76B2" w:rsidRDefault="006A76B2" w:rsidP="006A76B2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360" w:lineRule="auto"/>
        <w:ind w:left="709" w:hanging="3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Ustawa z dnia 14 grudnia 2016 r. Przepisy wprowadzające ustawę - Prawo oświatowe </w:t>
      </w:r>
    </w:p>
    <w:p w:rsidR="006A76B2" w:rsidRDefault="006A76B2" w:rsidP="006A76B2">
      <w:pPr>
        <w:suppressAutoHyphens w:val="0"/>
        <w:autoSpaceDE w:val="0"/>
        <w:autoSpaceDN w:val="0"/>
        <w:adjustRightInd w:val="0"/>
        <w:spacing w:after="0" w:line="360" w:lineRule="auto"/>
        <w:ind w:left="709" w:hanging="3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(Dz. U. z 2017 r. poz. 60)</w:t>
      </w:r>
    </w:p>
    <w:p w:rsidR="006A76B2" w:rsidRDefault="006A76B2" w:rsidP="006A76B2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ind w:left="709" w:hanging="3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Ustawa z dnia 7 września 1991 r. o systemie oświaty (Dz. U. z 2016 r. poz. 1943)</w:t>
      </w:r>
    </w:p>
    <w:p w:rsidR="006A76B2" w:rsidRDefault="006A76B2" w:rsidP="006A76B2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6A76B2" w:rsidRDefault="006A76B2" w:rsidP="006A76B2">
      <w:pPr>
        <w:spacing w:after="0" w:line="360" w:lineRule="auto"/>
        <w:ind w:left="426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Rozporządzenie Prezesa RM z dnia 20 czerwca 2002 r. w sprawie „Zasad techniki prawodawczej” Dz. U. z 2016 r. poz. 283</w:t>
      </w:r>
    </w:p>
    <w:p w:rsidR="006A76B2" w:rsidRDefault="006A76B2" w:rsidP="006A76B2">
      <w:pPr>
        <w:spacing w:after="0" w:line="360" w:lineRule="auto"/>
        <w:ind w:left="426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6A76B2" w:rsidRDefault="006A76B2" w:rsidP="006A76B2">
      <w:pPr>
        <w:spacing w:after="0" w:line="360" w:lineRule="auto"/>
        <w:ind w:left="426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bookmarkStart w:id="0" w:name="_GoBack"/>
      <w:bookmarkEnd w:id="0"/>
    </w:p>
    <w:p w:rsidR="006A76B2" w:rsidRDefault="006A76B2" w:rsidP="00A935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6B2" w:rsidRDefault="006A76B2" w:rsidP="006A76B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B5869" w:rsidRDefault="002B5869" w:rsidP="006A76B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A76B2" w:rsidRPr="0009157D" w:rsidRDefault="006A76B2" w:rsidP="006A76B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9157D">
        <w:rPr>
          <w:rFonts w:ascii="Times New Roman" w:hAnsi="Times New Roman" w:cs="Times New Roman"/>
          <w:sz w:val="28"/>
          <w:szCs w:val="28"/>
        </w:rPr>
        <w:t>Spis treści:</w:t>
      </w:r>
    </w:p>
    <w:p w:rsidR="006A76B2" w:rsidRPr="0009157D" w:rsidRDefault="006A76B2" w:rsidP="006A76B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A76B2" w:rsidRPr="0009157D" w:rsidRDefault="006A76B2" w:rsidP="006A76B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A76B2" w:rsidRPr="0009157D" w:rsidRDefault="006A76B2" w:rsidP="006A76B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74" w:type="dxa"/>
        <w:tblLook w:val="04A0" w:firstRow="1" w:lastRow="0" w:firstColumn="1" w:lastColumn="0" w:noHBand="0" w:noVBand="1"/>
      </w:tblPr>
      <w:tblGrid>
        <w:gridCol w:w="2004"/>
        <w:gridCol w:w="6285"/>
        <w:gridCol w:w="6285"/>
      </w:tblGrid>
      <w:tr w:rsidR="005F27B4" w:rsidRPr="0009157D" w:rsidTr="005F27B4">
        <w:tc>
          <w:tcPr>
            <w:tcW w:w="2004" w:type="dxa"/>
            <w:shd w:val="clear" w:color="auto" w:fill="auto"/>
          </w:tcPr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</w:rPr>
              <w:t>ROZDZIAŁ 1</w:t>
            </w:r>
          </w:p>
          <w:p w:rsidR="005F27B4" w:rsidRPr="0009157D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85" w:type="dxa"/>
            <w:shd w:val="clear" w:color="auto" w:fill="auto"/>
          </w:tcPr>
          <w:p w:rsidR="005F27B4" w:rsidRPr="0009157D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</w:rPr>
              <w:t>Podstawowe  informacje   o szkole</w:t>
            </w:r>
          </w:p>
        </w:tc>
        <w:tc>
          <w:tcPr>
            <w:tcW w:w="6285" w:type="dxa"/>
          </w:tcPr>
          <w:p w:rsidR="005F27B4" w:rsidRPr="0009157D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str.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</w:t>
            </w: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F27B4" w:rsidRPr="0009157D" w:rsidTr="005F27B4">
        <w:tc>
          <w:tcPr>
            <w:tcW w:w="2004" w:type="dxa"/>
            <w:shd w:val="clear" w:color="auto" w:fill="auto"/>
          </w:tcPr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ROZDZIAŁ 2</w:t>
            </w:r>
          </w:p>
          <w:p w:rsidR="005F27B4" w:rsidRPr="0009157D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85" w:type="dxa"/>
            <w:shd w:val="clear" w:color="auto" w:fill="auto"/>
          </w:tcPr>
          <w:p w:rsidR="005F27B4" w:rsidRPr="0009157D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</w:rPr>
              <w:t>Cele i zadania szkoły</w:t>
            </w:r>
          </w:p>
        </w:tc>
        <w:tc>
          <w:tcPr>
            <w:tcW w:w="6285" w:type="dxa"/>
          </w:tcPr>
          <w:p w:rsidR="005F27B4" w:rsidRPr="0009157D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str.  5</w:t>
            </w: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F27B4" w:rsidRPr="0009157D" w:rsidTr="005F27B4">
        <w:tc>
          <w:tcPr>
            <w:tcW w:w="2004" w:type="dxa"/>
            <w:shd w:val="clear" w:color="auto" w:fill="auto"/>
          </w:tcPr>
          <w:p w:rsidR="005F27B4" w:rsidRPr="0009157D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ROZDZIAŁ 3</w:t>
            </w:r>
          </w:p>
        </w:tc>
        <w:tc>
          <w:tcPr>
            <w:tcW w:w="6285" w:type="dxa"/>
            <w:shd w:val="clear" w:color="auto" w:fill="auto"/>
          </w:tcPr>
          <w:p w:rsidR="005F27B4" w:rsidRPr="0009157D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Organy szkoły oraz ich kompetencje i warunki współdziałania </w:t>
            </w:r>
          </w:p>
        </w:tc>
        <w:tc>
          <w:tcPr>
            <w:tcW w:w="6285" w:type="dxa"/>
          </w:tcPr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27B4" w:rsidRPr="0009157D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str.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</w:t>
            </w: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5F27B4" w:rsidRPr="0009157D" w:rsidTr="005F27B4">
        <w:tc>
          <w:tcPr>
            <w:tcW w:w="2004" w:type="dxa"/>
            <w:shd w:val="clear" w:color="auto" w:fill="auto"/>
          </w:tcPr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ROZDZIAŁ 4</w:t>
            </w:r>
          </w:p>
          <w:p w:rsidR="005F27B4" w:rsidRPr="0009157D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85" w:type="dxa"/>
            <w:shd w:val="clear" w:color="auto" w:fill="auto"/>
          </w:tcPr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27B4" w:rsidRPr="0009157D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Organizacja pracy szkoły</w:t>
            </w:r>
          </w:p>
        </w:tc>
        <w:tc>
          <w:tcPr>
            <w:tcW w:w="6285" w:type="dxa"/>
          </w:tcPr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27B4" w:rsidRPr="0009157D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str.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F27B4" w:rsidRPr="0009157D" w:rsidTr="005F27B4">
        <w:tc>
          <w:tcPr>
            <w:tcW w:w="2004" w:type="dxa"/>
            <w:shd w:val="clear" w:color="auto" w:fill="auto"/>
          </w:tcPr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ROZDZIAŁ 5</w:t>
            </w:r>
          </w:p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ROZDZIAŁ 6</w:t>
            </w:r>
          </w:p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27B4" w:rsidRPr="0009157D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ROZDZIAŁ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7  </w:t>
            </w:r>
          </w:p>
        </w:tc>
        <w:tc>
          <w:tcPr>
            <w:tcW w:w="6285" w:type="dxa"/>
            <w:shd w:val="clear" w:color="auto" w:fill="auto"/>
          </w:tcPr>
          <w:p w:rsidR="005F27B4" w:rsidRPr="0009157D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Organizacja pracowni i innych pomieszczeń szkolnych</w:t>
            </w:r>
          </w:p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27B4" w:rsidRPr="0009157D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Organizacja wewnątrzszkolnego systemu doradztwa zawodowego</w:t>
            </w:r>
          </w:p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27B4" w:rsidRPr="0009157D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Zadania nauczycieli i innych pracowników szkoły</w:t>
            </w:r>
          </w:p>
        </w:tc>
        <w:tc>
          <w:tcPr>
            <w:tcW w:w="6285" w:type="dxa"/>
          </w:tcPr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str.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</w:t>
            </w:r>
          </w:p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str.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</w:t>
            </w:r>
          </w:p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27B4" w:rsidRPr="0009157D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str.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F27B4" w:rsidRPr="0009157D" w:rsidTr="005F27B4">
        <w:tc>
          <w:tcPr>
            <w:tcW w:w="2004" w:type="dxa"/>
            <w:shd w:val="clear" w:color="auto" w:fill="auto"/>
          </w:tcPr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27B4" w:rsidRPr="0009157D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ROZDZIAŁ 8</w:t>
            </w:r>
          </w:p>
        </w:tc>
        <w:tc>
          <w:tcPr>
            <w:tcW w:w="6285" w:type="dxa"/>
            <w:shd w:val="clear" w:color="auto" w:fill="auto"/>
          </w:tcPr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27B4" w:rsidRPr="0009157D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Warunki i sposób oceniania wewnątrzszkolnego</w:t>
            </w:r>
          </w:p>
        </w:tc>
        <w:tc>
          <w:tcPr>
            <w:tcW w:w="6285" w:type="dxa"/>
          </w:tcPr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27B4" w:rsidRPr="0009157D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str. 17</w:t>
            </w:r>
          </w:p>
        </w:tc>
      </w:tr>
      <w:tr w:rsidR="005F27B4" w:rsidRPr="0009157D" w:rsidTr="005F27B4">
        <w:tc>
          <w:tcPr>
            <w:tcW w:w="2004" w:type="dxa"/>
            <w:shd w:val="clear" w:color="auto" w:fill="auto"/>
          </w:tcPr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</w:rPr>
              <w:t>ROZDZIAŁ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ROZDZIAŁ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10</w:t>
            </w: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ROZDZIAŁ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11</w:t>
            </w: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27B4" w:rsidRPr="0009157D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ROZDZIAŁ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12</w:t>
            </w:r>
          </w:p>
        </w:tc>
        <w:tc>
          <w:tcPr>
            <w:tcW w:w="6285" w:type="dxa"/>
            <w:shd w:val="clear" w:color="auto" w:fill="auto"/>
          </w:tcPr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Rodzice, prawni opiekunowie ucznia</w:t>
            </w:r>
          </w:p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57D">
              <w:rPr>
                <w:rFonts w:ascii="Times New Roman" w:hAnsi="Times New Roman" w:cs="Times New Roman"/>
                <w:b/>
                <w:sz w:val="24"/>
                <w:szCs w:val="24"/>
              </w:rPr>
              <w:t>Uczniowie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ich prawa i obowiązki, nagrody i kary</w:t>
            </w:r>
          </w:p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Ceremoniał szkolny</w:t>
            </w:r>
          </w:p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F27B4" w:rsidRPr="00DF0C7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0C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Przepisy końcowe</w:t>
            </w:r>
          </w:p>
        </w:tc>
        <w:tc>
          <w:tcPr>
            <w:tcW w:w="6285" w:type="dxa"/>
          </w:tcPr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str.</w:t>
            </w:r>
            <w:r w:rsidR="002A1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30</w:t>
            </w:r>
          </w:p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27B4" w:rsidRDefault="002A17A4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str. 31</w:t>
            </w:r>
          </w:p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str.</w:t>
            </w:r>
            <w:r w:rsidR="002A1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34</w:t>
            </w: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F27B4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27B4" w:rsidRPr="0009157D" w:rsidRDefault="005F27B4" w:rsidP="005F27B4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str.</w:t>
            </w:r>
            <w:r w:rsidR="002A17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35</w:t>
            </w:r>
            <w:r w:rsidRPr="00091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6A76B2" w:rsidRPr="0009157D" w:rsidRDefault="006A76B2" w:rsidP="006A76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F7B" w:rsidRDefault="00F94F7B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6A76B2" w:rsidRDefault="006A76B2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6A76B2" w:rsidRDefault="006A76B2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6A76B2" w:rsidRDefault="006A76B2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6A76B2" w:rsidRDefault="006A76B2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6A76B2" w:rsidRDefault="006A76B2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6A76B2" w:rsidRDefault="006A76B2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A93574" w:rsidRDefault="00A93574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A93574" w:rsidRDefault="00A93574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A93574" w:rsidRDefault="00A93574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6A76B2" w:rsidRPr="00FE11A0" w:rsidRDefault="006A76B2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</w:p>
    <w:p w:rsidR="002E7C78" w:rsidRPr="00FE11A0" w:rsidRDefault="002E7C78" w:rsidP="00FE11A0">
      <w:pPr>
        <w:pStyle w:val="Default"/>
        <w:spacing w:before="120" w:after="120"/>
        <w:jc w:val="center"/>
      </w:pPr>
      <w:r w:rsidRPr="00FE11A0">
        <w:rPr>
          <w:b/>
          <w:bCs/>
        </w:rPr>
        <w:lastRenderedPageBreak/>
        <w:t>Rozdział 1</w:t>
      </w:r>
    </w:p>
    <w:p w:rsidR="002E7C78" w:rsidRPr="00FE11A0" w:rsidRDefault="002E7C78" w:rsidP="00FE11A0">
      <w:pPr>
        <w:pStyle w:val="Default"/>
        <w:spacing w:before="120" w:after="120"/>
        <w:jc w:val="center"/>
        <w:rPr>
          <w:b/>
          <w:bCs/>
        </w:rPr>
      </w:pPr>
      <w:r w:rsidRPr="00FE11A0">
        <w:rPr>
          <w:b/>
          <w:bCs/>
        </w:rPr>
        <w:t>Podstawowe informacje o szkole</w:t>
      </w:r>
    </w:p>
    <w:p w:rsidR="002E7C78" w:rsidRPr="00FE11A0" w:rsidRDefault="002E7C78" w:rsidP="00FE11A0">
      <w:pPr>
        <w:pStyle w:val="Default"/>
        <w:spacing w:before="120" w:after="120"/>
        <w:jc w:val="center"/>
      </w:pPr>
    </w:p>
    <w:p w:rsidR="002E7C78" w:rsidRPr="00FE11A0" w:rsidRDefault="002E7C78" w:rsidP="00FE11A0">
      <w:pPr>
        <w:pStyle w:val="Default"/>
        <w:spacing w:before="120" w:after="120"/>
        <w:jc w:val="both"/>
      </w:pPr>
      <w:r w:rsidRPr="00FE11A0">
        <w:rPr>
          <w:b/>
          <w:bCs/>
        </w:rPr>
        <w:t xml:space="preserve">§ 1. </w:t>
      </w:r>
    </w:p>
    <w:p w:rsidR="002E7C78" w:rsidRPr="00FE11A0" w:rsidRDefault="002E7C78" w:rsidP="00FE11A0">
      <w:pPr>
        <w:pStyle w:val="Default"/>
        <w:spacing w:before="120" w:after="120"/>
        <w:jc w:val="both"/>
      </w:pPr>
      <w:r w:rsidRPr="00FE11A0">
        <w:t xml:space="preserve">Ilekroć w statucie, bez bliższego określenia, jest mowa o: </w:t>
      </w:r>
    </w:p>
    <w:p w:rsidR="002E7C78" w:rsidRPr="00FE11A0" w:rsidRDefault="002E7C78" w:rsidP="00FE11A0">
      <w:pPr>
        <w:pStyle w:val="Default"/>
        <w:spacing w:before="120" w:after="120"/>
        <w:jc w:val="both"/>
      </w:pPr>
      <w:r w:rsidRPr="00FE11A0">
        <w:t xml:space="preserve">1) ustawie – należy przez to rozumieć ustawę z dnia 14 grudnia 2016 r. – Prawo oświatowe (Dz.U. z 2017 r. poz. 59 ze zm.); </w:t>
      </w:r>
    </w:p>
    <w:p w:rsidR="002E7C78" w:rsidRPr="00FE11A0" w:rsidRDefault="002E7C78" w:rsidP="00FE11A0">
      <w:pPr>
        <w:pStyle w:val="Default"/>
        <w:spacing w:before="120" w:after="120"/>
        <w:jc w:val="both"/>
      </w:pPr>
      <w:r w:rsidRPr="00FE11A0">
        <w:t xml:space="preserve">2) szkole – należy przez to rozumieć Publiczną Szkołę Podstawową nr 1 im. Marii Skłodowskiej – Curie w Ozimku; </w:t>
      </w:r>
    </w:p>
    <w:p w:rsidR="002E7C78" w:rsidRPr="00FE11A0" w:rsidRDefault="002E7C78" w:rsidP="00FE11A0">
      <w:pPr>
        <w:pStyle w:val="Default"/>
        <w:spacing w:before="120" w:after="120"/>
        <w:jc w:val="both"/>
      </w:pPr>
      <w:r w:rsidRPr="00FE11A0">
        <w:t xml:space="preserve">3) organie prowadzącym szkołę – należy przez to rozumieć Gminę Ozimek; </w:t>
      </w:r>
    </w:p>
    <w:p w:rsidR="002E7C78" w:rsidRPr="00FE11A0" w:rsidRDefault="002E7C78" w:rsidP="00FE11A0">
      <w:pPr>
        <w:pStyle w:val="Default"/>
        <w:spacing w:before="120" w:after="120"/>
        <w:jc w:val="both"/>
      </w:pPr>
      <w:r w:rsidRPr="00FE11A0">
        <w:t xml:space="preserve">4) dyrektorze – należy przez to rozumieć dyrektora Publicznej Szkoły Podstawowej  nr 1 im. Marii Skłodowskiej – Curie w Ozimku; </w:t>
      </w:r>
    </w:p>
    <w:p w:rsidR="002E7C78" w:rsidRPr="00FE11A0" w:rsidRDefault="002E7C78" w:rsidP="00FE11A0">
      <w:pPr>
        <w:pStyle w:val="Default"/>
        <w:spacing w:before="120" w:after="120"/>
        <w:jc w:val="both"/>
      </w:pPr>
      <w:r w:rsidRPr="00FE11A0">
        <w:t xml:space="preserve">5) nauczycielu – należy przez to rozumieć także wychowawcę i innego pracownika pedagogicznego Publicznej Szkoły Podstawowej nr 1 im. Marii Skłodowskiej – Curie w Ozimku; </w:t>
      </w:r>
    </w:p>
    <w:p w:rsidR="002E7C78" w:rsidRPr="00FE11A0" w:rsidRDefault="002E7C78" w:rsidP="00FE11A0">
      <w:pPr>
        <w:pStyle w:val="Default"/>
        <w:spacing w:before="120" w:after="120"/>
        <w:jc w:val="both"/>
      </w:pPr>
      <w:r w:rsidRPr="00FE11A0">
        <w:t xml:space="preserve">6) pracowniku niepedagogicznym – należy przez to rozumieć pracownika Publicznej Szkoły Podstawowej nr 1 im. Marii Skłodowskiej – Curie w Ozimku; </w:t>
      </w:r>
    </w:p>
    <w:p w:rsidR="002E7C78" w:rsidRPr="00FE11A0" w:rsidRDefault="002E7C78" w:rsidP="00FE11A0">
      <w:pPr>
        <w:pStyle w:val="Default"/>
        <w:spacing w:before="120" w:after="120"/>
        <w:jc w:val="both"/>
      </w:pPr>
      <w:r w:rsidRPr="00FE11A0">
        <w:t xml:space="preserve">7) uczniu – należy przez to rozumieć ucznia Publicznej Szkoły Podstawowej nr 1 im. Marii Skłodowskiej – Curie w Ozimku;  </w:t>
      </w:r>
    </w:p>
    <w:p w:rsidR="002E7C78" w:rsidRPr="00FE11A0" w:rsidRDefault="002E7C78" w:rsidP="00FE11A0">
      <w:pPr>
        <w:pStyle w:val="Default"/>
        <w:spacing w:before="120" w:after="120"/>
        <w:jc w:val="both"/>
      </w:pPr>
      <w:r w:rsidRPr="00FE11A0">
        <w:t>8) rodzicach – należy przez to rozumieć rodziców</w:t>
      </w:r>
      <w:r w:rsidR="00B423F2">
        <w:t>/opiekunów prawnych</w:t>
      </w:r>
      <w:r w:rsidRPr="00FE11A0">
        <w:t xml:space="preserve"> uczniów Publicznej Szkoły Podstawowej nr 1 im. Marii Skłodowskiej – Curie w Ozimku; </w:t>
      </w:r>
    </w:p>
    <w:p w:rsidR="00BB7EA1" w:rsidRPr="00FE11A0" w:rsidRDefault="002E7C78" w:rsidP="00FE11A0">
      <w:pPr>
        <w:pStyle w:val="Default"/>
        <w:spacing w:before="120" w:after="120"/>
        <w:jc w:val="both"/>
      </w:pPr>
      <w:r w:rsidRPr="00FE11A0">
        <w:t>9) statucie – należy przez to rozumieć</w:t>
      </w:r>
      <w:r w:rsidR="00BB7EA1" w:rsidRPr="00FE11A0">
        <w:t xml:space="preserve"> Publicznej</w:t>
      </w:r>
      <w:r w:rsidRPr="00FE11A0">
        <w:t xml:space="preserve"> Szkoły Podstawowej </w:t>
      </w:r>
      <w:r w:rsidR="00BB7EA1" w:rsidRPr="00FE11A0">
        <w:t xml:space="preserve">nr 1 im. Marii Skłodowskiej – Curie w Ozimku; </w:t>
      </w:r>
    </w:p>
    <w:p w:rsidR="002E7C78" w:rsidRPr="00FE11A0" w:rsidRDefault="002E7C78" w:rsidP="00FE11A0">
      <w:pPr>
        <w:pStyle w:val="Default"/>
        <w:spacing w:before="120" w:after="120"/>
        <w:jc w:val="both"/>
      </w:pPr>
      <w:r w:rsidRPr="00FE11A0">
        <w:t xml:space="preserve">10) radzie pedagogicznej – należy przez to rozumieć organ </w:t>
      </w:r>
      <w:r w:rsidR="00BB7EA1" w:rsidRPr="00FE11A0">
        <w:t xml:space="preserve">Publicznej </w:t>
      </w:r>
      <w:r w:rsidRPr="00FE11A0">
        <w:t xml:space="preserve">Szkoły Podstawowej </w:t>
      </w:r>
      <w:r w:rsidR="00BB7EA1" w:rsidRPr="00FE11A0">
        <w:t>nr 1 im. Marii Skłodowskiej – Curie w Ozimku,</w:t>
      </w:r>
      <w:r w:rsidRPr="00FE11A0">
        <w:t xml:space="preserve"> w zakresie realizacji jej zadań dotyczących kształcenia, wychowania i opieki, o jakim jest mowa w art. 69 ustawy z dnia 14 grudnia 2016 r. – Prawo oświatowe; </w:t>
      </w:r>
    </w:p>
    <w:p w:rsidR="00BB7EA1" w:rsidRPr="00FE11A0" w:rsidRDefault="002E7C78" w:rsidP="00FE11A0">
      <w:pPr>
        <w:pStyle w:val="Default"/>
        <w:spacing w:before="120" w:after="120"/>
        <w:jc w:val="both"/>
      </w:pPr>
      <w:r w:rsidRPr="00FE11A0">
        <w:t xml:space="preserve">11) radzie rodziców – należy przez to rozumieć Radę Rodziców przy </w:t>
      </w:r>
      <w:r w:rsidR="00BB7EA1" w:rsidRPr="00FE11A0">
        <w:t xml:space="preserve">Publicznej </w:t>
      </w:r>
      <w:r w:rsidRPr="00FE11A0">
        <w:t xml:space="preserve">Szkole Podstawowej </w:t>
      </w:r>
      <w:r w:rsidR="00BB7EA1" w:rsidRPr="00FE11A0">
        <w:t xml:space="preserve">nr 1 im. Marii Skłodowskiej – Curie w Ozimku; </w:t>
      </w:r>
    </w:p>
    <w:p w:rsidR="002E7C78" w:rsidRPr="00FE11A0" w:rsidRDefault="002E7C78" w:rsidP="00FE11A0">
      <w:pPr>
        <w:pStyle w:val="Default"/>
        <w:spacing w:before="120" w:after="120"/>
        <w:jc w:val="both"/>
      </w:pPr>
      <w:r w:rsidRPr="00FE11A0">
        <w:t>12) samorządzie uczniowskim – należy przez to rozumieć Samorząd Uczniowski</w:t>
      </w:r>
      <w:r w:rsidR="00BB7EA1" w:rsidRPr="00FE11A0">
        <w:t xml:space="preserve"> Publicznej</w:t>
      </w:r>
      <w:r w:rsidRPr="00FE11A0">
        <w:t xml:space="preserve"> Szkoły Podstawowej </w:t>
      </w:r>
      <w:r w:rsidR="00BB7EA1" w:rsidRPr="00FE11A0">
        <w:t xml:space="preserve">nr 1 im. Marii </w:t>
      </w:r>
      <w:r w:rsidR="00FE11A0">
        <w:t xml:space="preserve">Skłodowskiej – Curie w Ozimku; </w:t>
      </w:r>
    </w:p>
    <w:p w:rsidR="002E7C78" w:rsidRPr="00FE11A0" w:rsidRDefault="002E7C78" w:rsidP="00FE11A0">
      <w:pPr>
        <w:pStyle w:val="Default"/>
        <w:spacing w:before="120" w:after="120"/>
        <w:jc w:val="both"/>
      </w:pPr>
      <w:r w:rsidRPr="00FE11A0">
        <w:rPr>
          <w:b/>
          <w:bCs/>
        </w:rPr>
        <w:t xml:space="preserve">§ 2. </w:t>
      </w:r>
    </w:p>
    <w:p w:rsidR="00A860AC" w:rsidRPr="00FE11A0" w:rsidRDefault="002E7C78" w:rsidP="00FE11A0">
      <w:pPr>
        <w:pStyle w:val="Default"/>
        <w:spacing w:before="120" w:after="120"/>
        <w:jc w:val="both"/>
      </w:pPr>
      <w:r w:rsidRPr="00FE11A0">
        <w:t>1. Pełna nazwa szkoły brzmi:</w:t>
      </w:r>
      <w:r w:rsidR="00C60024" w:rsidRPr="00FE11A0">
        <w:t xml:space="preserve"> Publiczna</w:t>
      </w:r>
      <w:r w:rsidRPr="00FE11A0">
        <w:t xml:space="preserve"> Szkoła Podstawowa</w:t>
      </w:r>
      <w:r w:rsidR="00C60024" w:rsidRPr="00FE11A0">
        <w:t xml:space="preserve"> nr 1 im. Marii Skłodowskiej – Curie w Ozimku</w:t>
      </w:r>
      <w:r w:rsidR="00BC1ECE" w:rsidRPr="00FE11A0">
        <w:t xml:space="preserve">, </w:t>
      </w:r>
      <w:r w:rsidR="00107096" w:rsidRPr="00FE11A0">
        <w:t>zwana dalej szkołą.</w:t>
      </w:r>
    </w:p>
    <w:p w:rsidR="002E7C78" w:rsidRPr="00FE11A0" w:rsidRDefault="00A860AC" w:rsidP="00FE11A0">
      <w:pPr>
        <w:pStyle w:val="Default"/>
        <w:spacing w:before="120" w:after="120"/>
        <w:jc w:val="both"/>
      </w:pPr>
      <w:r w:rsidRPr="00FE11A0">
        <w:t>2. Używany jest skrót: PSP nr 1 w Ozimku.</w:t>
      </w:r>
    </w:p>
    <w:p w:rsidR="002E7C78" w:rsidRPr="00FE11A0" w:rsidRDefault="00A860AC" w:rsidP="00FE11A0">
      <w:pPr>
        <w:pStyle w:val="Default"/>
        <w:spacing w:before="120" w:after="120"/>
        <w:jc w:val="both"/>
      </w:pPr>
      <w:r w:rsidRPr="00FE11A0">
        <w:t>3</w:t>
      </w:r>
      <w:r w:rsidR="002E7C78" w:rsidRPr="00FE11A0">
        <w:t>. Szkoła jest publiczną ośmioletnią szkołą podstawową</w:t>
      </w:r>
      <w:r w:rsidR="001E5109">
        <w:t xml:space="preserve"> dla dzieci i młodzieży</w:t>
      </w:r>
      <w:r w:rsidR="002E7C78" w:rsidRPr="00FE11A0">
        <w:t xml:space="preserve">, jej ukończenie umożliwia kontynuację nauki na ponadpodstawowym etapie kształcenia. </w:t>
      </w:r>
    </w:p>
    <w:p w:rsidR="002E7C78" w:rsidRPr="00FE11A0" w:rsidRDefault="00A860AC" w:rsidP="00FE11A0">
      <w:pPr>
        <w:pStyle w:val="Default"/>
        <w:spacing w:before="120" w:after="120"/>
        <w:jc w:val="both"/>
      </w:pPr>
      <w:r w:rsidRPr="00FE11A0">
        <w:t>4</w:t>
      </w:r>
      <w:r w:rsidR="002E7C78" w:rsidRPr="00FE11A0">
        <w:t xml:space="preserve">. Siedzibą szkoły jest budynek przy ul. </w:t>
      </w:r>
      <w:r w:rsidR="00BC1ECE" w:rsidRPr="00FE11A0">
        <w:t>Częstochowskiej 26 w Ozimku</w:t>
      </w:r>
      <w:r w:rsidR="002E7C78" w:rsidRPr="00FE11A0">
        <w:t xml:space="preserve">. </w:t>
      </w:r>
    </w:p>
    <w:p w:rsidR="002E7C78" w:rsidRPr="00FE11A0" w:rsidRDefault="00A860AC" w:rsidP="00FE11A0">
      <w:pPr>
        <w:pStyle w:val="Default"/>
        <w:spacing w:before="120" w:after="120"/>
        <w:jc w:val="both"/>
      </w:pPr>
      <w:r w:rsidRPr="00FE11A0">
        <w:t>5</w:t>
      </w:r>
      <w:r w:rsidR="002E7C78" w:rsidRPr="00FE11A0">
        <w:t xml:space="preserve">. Szkoła nosi imię </w:t>
      </w:r>
      <w:r w:rsidR="00BC1ECE" w:rsidRPr="00FE11A0">
        <w:t>Marii Skłodowskiej – Curie.</w:t>
      </w:r>
    </w:p>
    <w:p w:rsidR="00BC1ECE" w:rsidRPr="00FE11A0" w:rsidRDefault="00A860AC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color w:val="auto"/>
        </w:rPr>
        <w:t>6</w:t>
      </w:r>
      <w:r w:rsidR="00BC1ECE" w:rsidRPr="00FE11A0">
        <w:rPr>
          <w:color w:val="auto"/>
        </w:rPr>
        <w:t>. Organem p</w:t>
      </w:r>
      <w:r w:rsidR="002E7C78" w:rsidRPr="00FE11A0">
        <w:rPr>
          <w:color w:val="auto"/>
        </w:rPr>
        <w:t xml:space="preserve">rowadzącym szkołę jest Gmina </w:t>
      </w:r>
      <w:r w:rsidR="00BC1ECE" w:rsidRPr="00FE11A0">
        <w:rPr>
          <w:color w:val="auto"/>
        </w:rPr>
        <w:t>Ozimek z siedzibą przy ul. Ks. Jana Dzierżona 4B w Ozimku.</w:t>
      </w:r>
    </w:p>
    <w:p w:rsidR="002E7C78" w:rsidRPr="00FE11A0" w:rsidRDefault="00A860AC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color w:val="auto"/>
        </w:rPr>
        <w:t>7</w:t>
      </w:r>
      <w:r w:rsidR="001E5109">
        <w:rPr>
          <w:color w:val="auto"/>
        </w:rPr>
        <w:t>. N</w:t>
      </w:r>
      <w:r w:rsidR="002E7C78" w:rsidRPr="00FE11A0">
        <w:rPr>
          <w:color w:val="auto"/>
        </w:rPr>
        <w:t>adz</w:t>
      </w:r>
      <w:r w:rsidR="001E5109">
        <w:rPr>
          <w:color w:val="auto"/>
        </w:rPr>
        <w:t xml:space="preserve">ór pedagogiczny sprawuje </w:t>
      </w:r>
      <w:r w:rsidR="00BC1ECE" w:rsidRPr="00FE11A0">
        <w:rPr>
          <w:color w:val="auto"/>
        </w:rPr>
        <w:t xml:space="preserve"> Opolski</w:t>
      </w:r>
      <w:r w:rsidR="002E7C78" w:rsidRPr="00FE11A0">
        <w:rPr>
          <w:color w:val="auto"/>
        </w:rPr>
        <w:t xml:space="preserve"> Kurator Oświaty. </w:t>
      </w:r>
    </w:p>
    <w:p w:rsidR="002B5869" w:rsidRDefault="002B5869" w:rsidP="00FE11A0">
      <w:pPr>
        <w:pStyle w:val="Default"/>
        <w:spacing w:before="120" w:after="120"/>
        <w:jc w:val="both"/>
        <w:rPr>
          <w:color w:val="auto"/>
        </w:rPr>
      </w:pPr>
    </w:p>
    <w:p w:rsidR="002B5869" w:rsidRDefault="002B5869" w:rsidP="00FE11A0">
      <w:pPr>
        <w:pStyle w:val="Default"/>
        <w:spacing w:before="120" w:after="120"/>
        <w:jc w:val="both"/>
        <w:rPr>
          <w:color w:val="auto"/>
        </w:rPr>
      </w:pPr>
    </w:p>
    <w:p w:rsidR="00BC1ECE" w:rsidRPr="00FE11A0" w:rsidRDefault="00A860AC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color w:val="auto"/>
        </w:rPr>
        <w:t>8</w:t>
      </w:r>
      <w:r w:rsidR="002E7C78" w:rsidRPr="00FE11A0">
        <w:rPr>
          <w:color w:val="auto"/>
        </w:rPr>
        <w:t>. Szkoła jest jednostką budżetową posiadającą wydzielony rachunek dochodów</w:t>
      </w:r>
      <w:r w:rsidR="001E5109">
        <w:rPr>
          <w:color w:val="auto"/>
        </w:rPr>
        <w:t>,</w:t>
      </w:r>
      <w:r w:rsidR="002E7C78" w:rsidRPr="00FE11A0">
        <w:rPr>
          <w:color w:val="auto"/>
        </w:rPr>
        <w:t xml:space="preserve"> a obs</w:t>
      </w:r>
      <w:r w:rsidR="00BC1ECE" w:rsidRPr="00FE11A0">
        <w:rPr>
          <w:color w:val="auto"/>
        </w:rPr>
        <w:t>ługę finansowo-księgową</w:t>
      </w:r>
      <w:r w:rsidR="00BC1ECE" w:rsidRPr="00FE11A0">
        <w:t xml:space="preserve"> </w:t>
      </w:r>
      <w:r w:rsidR="00BC1ECE" w:rsidRPr="00FE11A0">
        <w:rPr>
          <w:color w:val="auto"/>
        </w:rPr>
        <w:t>prowadzi Gminny Zakład Oświaty w Ozimku mieszczący</w:t>
      </w:r>
      <w:r w:rsidR="002E7C78" w:rsidRPr="00FE11A0">
        <w:rPr>
          <w:color w:val="auto"/>
        </w:rPr>
        <w:t xml:space="preserve"> się przy ul.</w:t>
      </w:r>
      <w:r w:rsidR="00BC1ECE" w:rsidRPr="00FE11A0">
        <w:rPr>
          <w:color w:val="auto"/>
        </w:rPr>
        <w:t xml:space="preserve"> Ks. Jana Dzierżona 4B, 46-040  Ozimek</w:t>
      </w:r>
      <w:r w:rsidRPr="00FE11A0">
        <w:rPr>
          <w:color w:val="auto"/>
        </w:rPr>
        <w:t>.</w:t>
      </w:r>
    </w:p>
    <w:p w:rsidR="00A860AC" w:rsidRPr="00FE11A0" w:rsidRDefault="00A860AC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color w:val="auto"/>
        </w:rPr>
        <w:t>9. Zasięg obwodu szkoły ustala  Rada  Gminy i Miasta Ozimek.</w:t>
      </w:r>
    </w:p>
    <w:p w:rsidR="00A860AC" w:rsidRPr="00FE11A0" w:rsidRDefault="00A860AC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color w:val="auto"/>
        </w:rPr>
        <w:t>10.</w:t>
      </w:r>
      <w:r w:rsidRPr="00FE11A0">
        <w:t xml:space="preserve"> </w:t>
      </w:r>
      <w:r w:rsidRPr="00FE11A0">
        <w:rPr>
          <w:color w:val="auto"/>
        </w:rPr>
        <w:t>Szkoła przyjmuje dzieci spoza rejonu na pisemną uzasadnioną prośbę rodziców w miarę wolnych miejsc.</w:t>
      </w:r>
    </w:p>
    <w:p w:rsidR="00A860AC" w:rsidRPr="00FE11A0" w:rsidRDefault="00A860AC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color w:val="auto"/>
        </w:rPr>
        <w:t>11</w:t>
      </w:r>
      <w:r w:rsidR="002E7C78" w:rsidRPr="00FE11A0">
        <w:rPr>
          <w:color w:val="auto"/>
        </w:rPr>
        <w:t>. Rekrutację uczniów do szkoły reguluj</w:t>
      </w:r>
      <w:r w:rsidR="00FE11A0">
        <w:rPr>
          <w:color w:val="auto"/>
        </w:rPr>
        <w:t xml:space="preserve">ą przepisy rozdziału 6 ustawy. </w:t>
      </w:r>
    </w:p>
    <w:p w:rsidR="002E7C78" w:rsidRPr="00FE11A0" w:rsidRDefault="002E7C78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b/>
          <w:bCs/>
          <w:color w:val="auto"/>
        </w:rPr>
        <w:t xml:space="preserve">§ 3. </w:t>
      </w:r>
    </w:p>
    <w:p w:rsidR="002E7C78" w:rsidRPr="00FE11A0" w:rsidRDefault="002E7C78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color w:val="auto"/>
        </w:rPr>
        <w:t xml:space="preserve">1. Ustalona nazwa szkoły jest używana w pełnym brzmieniu, na pieczęciach może być użyty czytelny skrót nazwy. </w:t>
      </w:r>
    </w:p>
    <w:p w:rsidR="00A860AC" w:rsidRPr="00FE11A0" w:rsidRDefault="00A860AC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color w:val="auto"/>
        </w:rPr>
        <w:t>2. Szkoła uż</w:t>
      </w:r>
      <w:r w:rsidR="00051B9F" w:rsidRPr="00FE11A0">
        <w:rPr>
          <w:color w:val="auto"/>
        </w:rPr>
        <w:t>ywa urzędowej</w:t>
      </w:r>
      <w:r w:rsidR="002E7C78" w:rsidRPr="00FE11A0">
        <w:rPr>
          <w:color w:val="auto"/>
        </w:rPr>
        <w:t xml:space="preserve"> pieczęci zgodnie z odrębnymi przepisami.</w:t>
      </w:r>
    </w:p>
    <w:p w:rsidR="00A860AC" w:rsidRPr="00FE11A0" w:rsidRDefault="00A860AC" w:rsidP="00FE11A0">
      <w:pPr>
        <w:pStyle w:val="Default"/>
        <w:spacing w:before="120" w:after="120"/>
        <w:jc w:val="both"/>
        <w:rPr>
          <w:rFonts w:eastAsia="Times New Roman"/>
        </w:rPr>
      </w:pPr>
      <w:r w:rsidRPr="00FE11A0">
        <w:rPr>
          <w:rFonts w:eastAsia="Times New Roman"/>
        </w:rPr>
        <w:t>3. Wzór pieczęci urzędowej oraz zasady jej stosowania określają odrębne przepisy.</w:t>
      </w:r>
    </w:p>
    <w:p w:rsidR="00A860AC" w:rsidRPr="00FE11A0" w:rsidRDefault="00A860AC" w:rsidP="00FE11A0">
      <w:pPr>
        <w:pStyle w:val="Default"/>
        <w:spacing w:before="120" w:after="120"/>
        <w:jc w:val="both"/>
        <w:rPr>
          <w:rFonts w:eastAsia="Times New Roman"/>
        </w:rPr>
      </w:pPr>
      <w:r w:rsidRPr="00FE11A0">
        <w:rPr>
          <w:rFonts w:eastAsia="Times New Roman"/>
        </w:rPr>
        <w:t>4.</w:t>
      </w:r>
      <w:r w:rsidRPr="00FE11A0">
        <w:t xml:space="preserve"> </w:t>
      </w:r>
      <w:r w:rsidRPr="00FE11A0">
        <w:rPr>
          <w:rFonts w:eastAsia="Times New Roman"/>
        </w:rPr>
        <w:t>Urzędową pieczęcią jest metalowa, tłoczona pieczęć okrągła zawierająca pośrodku wizerunek orła ustalony dla godła Rzeczypospolitej Polskiej, a w otoku napis Szkoła Podstawowa nr 1 w Ozimku.</w:t>
      </w:r>
    </w:p>
    <w:p w:rsidR="00264BF0" w:rsidRDefault="00051B9F" w:rsidP="00FE11A0">
      <w:pPr>
        <w:pStyle w:val="Default"/>
        <w:spacing w:before="120" w:after="120"/>
        <w:jc w:val="both"/>
        <w:rPr>
          <w:rFonts w:eastAsia="Times New Roman"/>
        </w:rPr>
      </w:pPr>
      <w:r w:rsidRPr="00FE11A0">
        <w:rPr>
          <w:rFonts w:eastAsia="Times New Roman"/>
        </w:rPr>
        <w:t>5. Używana jest podłużna pieczęć adresowa o następującej treści:</w:t>
      </w:r>
    </w:p>
    <w:p w:rsidR="00E26102" w:rsidRPr="00FE11A0" w:rsidRDefault="00E26102" w:rsidP="00FE11A0">
      <w:pPr>
        <w:pStyle w:val="Default"/>
        <w:spacing w:before="120" w:after="120"/>
        <w:jc w:val="both"/>
        <w:rPr>
          <w:rFonts w:eastAsia="Times New Roman"/>
        </w:rPr>
      </w:pPr>
      <w:r>
        <w:rPr>
          <w:rFonts w:eastAsia="Times New Roman"/>
        </w:rPr>
        <w:t>001182552</w:t>
      </w:r>
    </w:p>
    <w:p w:rsidR="00E26102" w:rsidRDefault="00264BF0" w:rsidP="00FE11A0">
      <w:pPr>
        <w:pStyle w:val="Default"/>
        <w:spacing w:before="120" w:after="120"/>
        <w:jc w:val="both"/>
        <w:rPr>
          <w:rFonts w:eastAsia="Times New Roman"/>
        </w:rPr>
      </w:pPr>
      <w:r w:rsidRPr="00FE11A0">
        <w:rPr>
          <w:rFonts w:eastAsia="Times New Roman"/>
        </w:rPr>
        <w:t>Publiczna Szkoła Podstawowa</w:t>
      </w:r>
      <w:r w:rsidR="000E116C" w:rsidRPr="00FE11A0">
        <w:rPr>
          <w:rFonts w:eastAsia="Times New Roman"/>
        </w:rPr>
        <w:t xml:space="preserve"> Nr 1 </w:t>
      </w:r>
    </w:p>
    <w:p w:rsidR="00051B9F" w:rsidRPr="00FE11A0" w:rsidRDefault="000E116C" w:rsidP="00FE11A0">
      <w:pPr>
        <w:pStyle w:val="Default"/>
        <w:spacing w:before="120" w:after="120"/>
        <w:jc w:val="both"/>
        <w:rPr>
          <w:rFonts w:eastAsia="Times New Roman"/>
        </w:rPr>
      </w:pPr>
      <w:r w:rsidRPr="00FE11A0">
        <w:rPr>
          <w:rFonts w:eastAsia="Times New Roman"/>
        </w:rPr>
        <w:t>im. Marii Skłodowskiej – Curie</w:t>
      </w:r>
    </w:p>
    <w:p w:rsidR="00E26102" w:rsidRDefault="00E26102" w:rsidP="00FE11A0">
      <w:pPr>
        <w:pStyle w:val="Default"/>
        <w:spacing w:before="120" w:after="120"/>
        <w:jc w:val="both"/>
        <w:rPr>
          <w:rFonts w:eastAsia="Times New Roman"/>
        </w:rPr>
      </w:pPr>
      <w:r w:rsidRPr="00FE11A0">
        <w:rPr>
          <w:rFonts w:eastAsia="Times New Roman"/>
        </w:rPr>
        <w:t>46-040 Ozimek</w:t>
      </w:r>
    </w:p>
    <w:p w:rsidR="000E116C" w:rsidRPr="00FE11A0" w:rsidRDefault="00E26102" w:rsidP="00FE11A0">
      <w:pPr>
        <w:pStyle w:val="Default"/>
        <w:spacing w:before="120" w:after="120"/>
        <w:jc w:val="both"/>
        <w:rPr>
          <w:rFonts w:eastAsia="Times New Roman"/>
        </w:rPr>
      </w:pPr>
      <w:r>
        <w:rPr>
          <w:rFonts w:eastAsia="Times New Roman"/>
        </w:rPr>
        <w:t>ul. Częstochowska 26</w:t>
      </w:r>
      <w:r w:rsidR="000E116C" w:rsidRPr="00FE11A0">
        <w:rPr>
          <w:rFonts w:eastAsia="Times New Roman"/>
        </w:rPr>
        <w:t xml:space="preserve"> </w:t>
      </w:r>
    </w:p>
    <w:p w:rsidR="00BD6F2E" w:rsidRPr="00FE11A0" w:rsidRDefault="00E26102" w:rsidP="00FE11A0">
      <w:pPr>
        <w:pStyle w:val="Default"/>
        <w:spacing w:before="120" w:after="120"/>
        <w:jc w:val="both"/>
        <w:rPr>
          <w:rFonts w:eastAsia="Times New Roman"/>
        </w:rPr>
      </w:pPr>
      <w:r>
        <w:rPr>
          <w:rFonts w:eastAsia="Times New Roman"/>
        </w:rPr>
        <w:t>t</w:t>
      </w:r>
      <w:r w:rsidR="00BD6F2E" w:rsidRPr="00FE11A0">
        <w:rPr>
          <w:rFonts w:eastAsia="Times New Roman"/>
        </w:rPr>
        <w:t>el. 77</w:t>
      </w:r>
      <w:r>
        <w:rPr>
          <w:rFonts w:eastAsia="Times New Roman"/>
        </w:rPr>
        <w:t>/</w:t>
      </w:r>
      <w:r w:rsidR="00BD6F2E" w:rsidRPr="00FE11A0">
        <w:rPr>
          <w:rFonts w:eastAsia="Times New Roman"/>
        </w:rPr>
        <w:t>4651</w:t>
      </w:r>
      <w:r>
        <w:rPr>
          <w:rFonts w:eastAsia="Times New Roman"/>
        </w:rPr>
        <w:t>-</w:t>
      </w:r>
      <w:r w:rsidR="00BD6F2E" w:rsidRPr="00FE11A0">
        <w:rPr>
          <w:rFonts w:eastAsia="Times New Roman"/>
        </w:rPr>
        <w:t>919</w:t>
      </w:r>
    </w:p>
    <w:p w:rsidR="002E7C78" w:rsidRPr="00FE11A0" w:rsidRDefault="00BD6F2E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color w:val="auto"/>
        </w:rPr>
        <w:t>6. Tablica szkoły zawiera</w:t>
      </w:r>
      <w:r w:rsidR="002E7C78" w:rsidRPr="00FE11A0">
        <w:rPr>
          <w:color w:val="auto"/>
        </w:rPr>
        <w:t xml:space="preserve"> nazwę</w:t>
      </w:r>
      <w:r w:rsidRPr="00FE11A0">
        <w:rPr>
          <w:color w:val="auto"/>
        </w:rPr>
        <w:t xml:space="preserve"> szkoły w jej pełnym brzmieniu.</w:t>
      </w:r>
    </w:p>
    <w:p w:rsidR="002E7C78" w:rsidRPr="00FE11A0" w:rsidRDefault="00BD6F2E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color w:val="auto"/>
        </w:rPr>
        <w:t>7. Szkoła prowadzi i przechowuje dokumentację szkolną na zasadach okre</w:t>
      </w:r>
      <w:r w:rsidR="00FE11A0">
        <w:rPr>
          <w:color w:val="auto"/>
        </w:rPr>
        <w:t>ślonych w odrębnych przepisach.</w:t>
      </w:r>
    </w:p>
    <w:p w:rsidR="002E7C78" w:rsidRPr="00FE11A0" w:rsidRDefault="002E7C78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b/>
          <w:bCs/>
          <w:color w:val="auto"/>
        </w:rPr>
        <w:t xml:space="preserve">§ 4. </w:t>
      </w:r>
    </w:p>
    <w:p w:rsidR="002E7C78" w:rsidRPr="00FE11A0" w:rsidRDefault="002E7C78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color w:val="auto"/>
        </w:rPr>
        <w:t xml:space="preserve">1. Zgodę na działalność organizacji harcerskich czy stowarzyszeń na terenie szkoły wyraża – po uzyskaniu pozytywnej opinii rady pedagogicznej i rady rodziców – dyrektor, który uzgadnia zakres, zasady i warunki tej działalności. </w:t>
      </w:r>
    </w:p>
    <w:p w:rsidR="002E7C78" w:rsidRPr="00FE11A0" w:rsidRDefault="002E7C78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color w:val="auto"/>
        </w:rPr>
        <w:t>2. Szkoła ma charakter apolityczny i na jej terenie nie mogą prowadzić działalności pa</w:t>
      </w:r>
      <w:r w:rsidR="00FE11A0">
        <w:rPr>
          <w:color w:val="auto"/>
        </w:rPr>
        <w:t xml:space="preserve">rtie i organizacje polityczne. </w:t>
      </w:r>
    </w:p>
    <w:p w:rsidR="001E5109" w:rsidRDefault="001E5109" w:rsidP="00FE11A0">
      <w:pPr>
        <w:pStyle w:val="Default"/>
        <w:spacing w:before="120" w:after="120"/>
        <w:jc w:val="center"/>
        <w:rPr>
          <w:b/>
          <w:bCs/>
          <w:color w:val="auto"/>
        </w:rPr>
      </w:pPr>
    </w:p>
    <w:p w:rsidR="002E7C78" w:rsidRPr="00FE11A0" w:rsidRDefault="002E7C78" w:rsidP="00FE11A0">
      <w:pPr>
        <w:pStyle w:val="Default"/>
        <w:spacing w:before="120" w:after="120"/>
        <w:jc w:val="center"/>
        <w:rPr>
          <w:color w:val="auto"/>
        </w:rPr>
      </w:pPr>
      <w:r w:rsidRPr="00FE11A0">
        <w:rPr>
          <w:b/>
          <w:bCs/>
          <w:color w:val="auto"/>
        </w:rPr>
        <w:t>Rozdział 2</w:t>
      </w:r>
    </w:p>
    <w:p w:rsidR="002E7C78" w:rsidRPr="00FE11A0" w:rsidRDefault="002E7C78" w:rsidP="00FE11A0">
      <w:pPr>
        <w:pStyle w:val="Default"/>
        <w:spacing w:before="120" w:after="120"/>
        <w:jc w:val="center"/>
        <w:rPr>
          <w:b/>
          <w:bCs/>
          <w:color w:val="auto"/>
        </w:rPr>
      </w:pPr>
      <w:r w:rsidRPr="00FE11A0">
        <w:rPr>
          <w:b/>
          <w:bCs/>
          <w:color w:val="auto"/>
        </w:rPr>
        <w:t>Cele i zadania szkoły</w:t>
      </w:r>
    </w:p>
    <w:p w:rsidR="000828BB" w:rsidRDefault="000828BB" w:rsidP="00FE11A0">
      <w:pPr>
        <w:pStyle w:val="Default"/>
        <w:spacing w:before="120" w:after="120"/>
        <w:jc w:val="both"/>
        <w:rPr>
          <w:b/>
          <w:bCs/>
          <w:color w:val="auto"/>
        </w:rPr>
      </w:pPr>
      <w:r w:rsidRPr="00FE11A0">
        <w:rPr>
          <w:b/>
          <w:bCs/>
          <w:color w:val="auto"/>
        </w:rPr>
        <w:t>§ 5</w:t>
      </w:r>
      <w:r w:rsidR="00974110" w:rsidRPr="00FE11A0">
        <w:rPr>
          <w:b/>
          <w:bCs/>
          <w:color w:val="auto"/>
        </w:rPr>
        <w:t>.</w:t>
      </w:r>
    </w:p>
    <w:p w:rsidR="001E5109" w:rsidRDefault="001E5109" w:rsidP="00FE11A0">
      <w:pPr>
        <w:pStyle w:val="Default"/>
        <w:spacing w:before="120" w:after="120"/>
        <w:jc w:val="both"/>
        <w:rPr>
          <w:bCs/>
          <w:color w:val="auto"/>
        </w:rPr>
      </w:pPr>
      <w:r w:rsidRPr="001E5109">
        <w:rPr>
          <w:bCs/>
          <w:color w:val="auto"/>
        </w:rPr>
        <w:t>1.</w:t>
      </w:r>
      <w:r>
        <w:rPr>
          <w:bCs/>
          <w:color w:val="auto"/>
        </w:rPr>
        <w:t xml:space="preserve"> Szkoła realizuje cele i zadania określone w Prawie Oświatowym oraz w przepisach wydanych na ich podstawie w podstawie programowej kształcenia ogólnego, a także zawarte w programie wychowawczo – profilaktycznym.</w:t>
      </w:r>
    </w:p>
    <w:p w:rsidR="001E5109" w:rsidRDefault="001E5109" w:rsidP="00FE11A0">
      <w:pPr>
        <w:pStyle w:val="Default"/>
        <w:spacing w:before="120" w:after="120"/>
        <w:jc w:val="both"/>
        <w:rPr>
          <w:bCs/>
          <w:color w:val="auto"/>
        </w:rPr>
      </w:pPr>
    </w:p>
    <w:p w:rsidR="006A76B2" w:rsidRPr="001E5109" w:rsidRDefault="006A76B2" w:rsidP="00FE11A0">
      <w:pPr>
        <w:pStyle w:val="Default"/>
        <w:spacing w:before="120" w:after="120"/>
        <w:jc w:val="both"/>
        <w:rPr>
          <w:bCs/>
          <w:color w:val="auto"/>
        </w:rPr>
      </w:pPr>
    </w:p>
    <w:p w:rsidR="000828BB" w:rsidRPr="00FE11A0" w:rsidRDefault="001E5109" w:rsidP="00FE11A0">
      <w:pPr>
        <w:pStyle w:val="Default"/>
        <w:spacing w:before="120" w:after="120"/>
        <w:jc w:val="both"/>
        <w:rPr>
          <w:color w:val="auto"/>
        </w:rPr>
      </w:pPr>
      <w:r>
        <w:rPr>
          <w:bCs/>
          <w:color w:val="auto"/>
        </w:rPr>
        <w:lastRenderedPageBreak/>
        <w:t>2</w:t>
      </w:r>
      <w:r w:rsidR="00974110" w:rsidRPr="00FE11A0">
        <w:rPr>
          <w:bCs/>
          <w:color w:val="auto"/>
        </w:rPr>
        <w:t>.</w:t>
      </w:r>
      <w:r w:rsidR="00C40FB5" w:rsidRPr="00FE11A0">
        <w:rPr>
          <w:bCs/>
          <w:color w:val="auto"/>
        </w:rPr>
        <w:t xml:space="preserve"> </w:t>
      </w:r>
      <w:r w:rsidR="000828BB" w:rsidRPr="00FE11A0">
        <w:rPr>
          <w:bCs/>
          <w:color w:val="auto"/>
        </w:rPr>
        <w:t>Poza wymienionymi w przepisach prawa powszechnie obowiązującego celami szkoła dokłada wszelkich starań, aby osiągnąć wymienione niżej cele:</w:t>
      </w:r>
    </w:p>
    <w:p w:rsidR="000828BB" w:rsidRPr="00FE11A0" w:rsidRDefault="000828BB" w:rsidP="00FE11A0">
      <w:pPr>
        <w:pStyle w:val="Default"/>
        <w:spacing w:before="120" w:after="120"/>
        <w:jc w:val="both"/>
        <w:rPr>
          <w:bCs/>
          <w:color w:val="auto"/>
        </w:rPr>
      </w:pPr>
      <w:r w:rsidRPr="00FE11A0">
        <w:rPr>
          <w:bCs/>
          <w:color w:val="auto"/>
        </w:rPr>
        <w:t>1) tworzenie szkoły bezpiecznej i przyjaznej, umożliwiającej wszechstronny rozwój uczniów i dobrze przygotowującej ich do dalszego kształcenia;</w:t>
      </w:r>
    </w:p>
    <w:p w:rsidR="000828BB" w:rsidRPr="00FE11A0" w:rsidRDefault="000828BB" w:rsidP="00FE11A0">
      <w:pPr>
        <w:pStyle w:val="Default"/>
        <w:spacing w:before="120" w:after="120"/>
        <w:jc w:val="both"/>
        <w:rPr>
          <w:bCs/>
          <w:color w:val="auto"/>
        </w:rPr>
      </w:pPr>
      <w:r w:rsidRPr="00FE11A0">
        <w:rPr>
          <w:bCs/>
          <w:color w:val="auto"/>
        </w:rPr>
        <w:t xml:space="preserve">2) wychowywanie uczniów na obywateli wrażliwych na krzywdę drugiego człowieka, asertywnych wobec </w:t>
      </w:r>
      <w:proofErr w:type="spellStart"/>
      <w:r w:rsidRPr="00FE11A0">
        <w:rPr>
          <w:bCs/>
          <w:color w:val="auto"/>
        </w:rPr>
        <w:t>zachowań</w:t>
      </w:r>
      <w:proofErr w:type="spellEnd"/>
      <w:r w:rsidRPr="00FE11A0">
        <w:rPr>
          <w:bCs/>
          <w:color w:val="auto"/>
        </w:rPr>
        <w:t xml:space="preserve"> innych, dbających o zdrowie, odpowiedzialnych za własne czyny, tolerancyjnych oraz potrafiących dokonywać wyborów;</w:t>
      </w:r>
    </w:p>
    <w:p w:rsidR="00C127BA" w:rsidRDefault="000828BB" w:rsidP="00FE11A0">
      <w:pPr>
        <w:pStyle w:val="Default"/>
        <w:spacing w:before="120" w:after="120"/>
        <w:jc w:val="both"/>
        <w:rPr>
          <w:bCs/>
          <w:color w:val="auto"/>
        </w:rPr>
      </w:pPr>
      <w:r w:rsidRPr="00FE11A0">
        <w:rPr>
          <w:bCs/>
          <w:color w:val="auto"/>
        </w:rPr>
        <w:t xml:space="preserve">3) przygotowującej uczniów do życia w sposób zgodny ze środowiskiem, </w:t>
      </w:r>
      <w:r w:rsidR="00974110" w:rsidRPr="00FE11A0">
        <w:rPr>
          <w:bCs/>
          <w:color w:val="auto"/>
        </w:rPr>
        <w:t>ceniących</w:t>
      </w:r>
      <w:r w:rsidRPr="00FE11A0">
        <w:rPr>
          <w:bCs/>
          <w:color w:val="auto"/>
        </w:rPr>
        <w:t xml:space="preserve"> poszanowanie prawa własnego i </w:t>
      </w:r>
      <w:r w:rsidR="00F14C49" w:rsidRPr="00FE11A0">
        <w:rPr>
          <w:bCs/>
          <w:color w:val="auto"/>
        </w:rPr>
        <w:t xml:space="preserve">innych </w:t>
      </w:r>
      <w:r w:rsidRPr="00FE11A0">
        <w:rPr>
          <w:bCs/>
          <w:color w:val="auto"/>
        </w:rPr>
        <w:t xml:space="preserve"> do życia w otoczeniu wolnym od substancji niebezpiecznych dla zdrowia, używek i potencjalnych uzależnień</w:t>
      </w:r>
      <w:r w:rsidR="00974110" w:rsidRPr="00FE11A0">
        <w:rPr>
          <w:bCs/>
          <w:color w:val="auto"/>
        </w:rPr>
        <w:t>.</w:t>
      </w:r>
    </w:p>
    <w:p w:rsidR="000C2342" w:rsidRPr="00FE11A0" w:rsidRDefault="000C2342" w:rsidP="000C2342">
      <w:pPr>
        <w:pStyle w:val="Default"/>
        <w:spacing w:before="120" w:after="120"/>
        <w:jc w:val="both"/>
        <w:rPr>
          <w:b/>
          <w:bCs/>
          <w:color w:val="auto"/>
        </w:rPr>
      </w:pPr>
      <w:r w:rsidRPr="00FE11A0">
        <w:rPr>
          <w:b/>
          <w:bCs/>
          <w:color w:val="auto"/>
        </w:rPr>
        <w:t>§ 6.</w:t>
      </w:r>
    </w:p>
    <w:p w:rsidR="000C2342" w:rsidRPr="00FE11A0" w:rsidRDefault="000C2342" w:rsidP="008643D8">
      <w:pPr>
        <w:pStyle w:val="Default"/>
        <w:spacing w:before="120" w:after="120" w:line="276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Szkoła współpracuje z poradniami </w:t>
      </w:r>
      <w:proofErr w:type="spellStart"/>
      <w:r>
        <w:rPr>
          <w:bCs/>
          <w:color w:val="auto"/>
        </w:rPr>
        <w:t>psychologiczno</w:t>
      </w:r>
      <w:proofErr w:type="spellEnd"/>
      <w:r>
        <w:rPr>
          <w:bCs/>
          <w:color w:val="auto"/>
        </w:rPr>
        <w:t xml:space="preserve"> – pedagogicznymi w zakresie:</w:t>
      </w:r>
      <w:r w:rsidR="008643D8">
        <w:rPr>
          <w:bCs/>
          <w:color w:val="auto"/>
        </w:rPr>
        <w:t xml:space="preserve"> </w:t>
      </w:r>
      <w:r>
        <w:rPr>
          <w:bCs/>
          <w:color w:val="auto"/>
        </w:rPr>
        <w:t>diagnozy,</w:t>
      </w:r>
      <w:r w:rsidR="008643D8">
        <w:rPr>
          <w:bCs/>
          <w:color w:val="auto"/>
        </w:rPr>
        <w:t xml:space="preserve"> </w:t>
      </w:r>
      <w:r>
        <w:rPr>
          <w:bCs/>
          <w:color w:val="auto"/>
        </w:rPr>
        <w:t>konsultacji,</w:t>
      </w:r>
      <w:r w:rsidR="008643D8">
        <w:rPr>
          <w:bCs/>
          <w:color w:val="auto"/>
        </w:rPr>
        <w:t xml:space="preserve"> </w:t>
      </w:r>
      <w:r>
        <w:rPr>
          <w:bCs/>
          <w:color w:val="auto"/>
        </w:rPr>
        <w:t>terapii,</w:t>
      </w:r>
      <w:r w:rsidR="008643D8">
        <w:rPr>
          <w:bCs/>
          <w:color w:val="auto"/>
        </w:rPr>
        <w:t xml:space="preserve"> </w:t>
      </w:r>
      <w:r>
        <w:rPr>
          <w:bCs/>
          <w:color w:val="auto"/>
        </w:rPr>
        <w:t>profilaktyki,</w:t>
      </w:r>
      <w:r w:rsidR="008643D8">
        <w:rPr>
          <w:bCs/>
          <w:color w:val="auto"/>
        </w:rPr>
        <w:t xml:space="preserve"> </w:t>
      </w:r>
      <w:r>
        <w:rPr>
          <w:bCs/>
          <w:color w:val="auto"/>
        </w:rPr>
        <w:t>psychoedukacji,</w:t>
      </w:r>
      <w:r w:rsidR="008643D8">
        <w:rPr>
          <w:bCs/>
          <w:color w:val="auto"/>
        </w:rPr>
        <w:t xml:space="preserve"> </w:t>
      </w:r>
      <w:r>
        <w:rPr>
          <w:bCs/>
          <w:color w:val="auto"/>
        </w:rPr>
        <w:t>mediacji,</w:t>
      </w:r>
      <w:r w:rsidR="008643D8">
        <w:rPr>
          <w:bCs/>
          <w:color w:val="auto"/>
        </w:rPr>
        <w:t xml:space="preserve"> </w:t>
      </w:r>
      <w:r>
        <w:rPr>
          <w:bCs/>
          <w:color w:val="auto"/>
        </w:rPr>
        <w:t>interwencji w środowisku ucznia,</w:t>
      </w:r>
      <w:r w:rsidR="008643D8">
        <w:rPr>
          <w:bCs/>
          <w:color w:val="auto"/>
        </w:rPr>
        <w:t xml:space="preserve"> </w:t>
      </w:r>
      <w:r>
        <w:rPr>
          <w:bCs/>
          <w:color w:val="auto"/>
        </w:rPr>
        <w:t>działalności informacyjnej.</w:t>
      </w:r>
    </w:p>
    <w:p w:rsidR="00B9074B" w:rsidRPr="00FE11A0" w:rsidRDefault="008643D8" w:rsidP="00FE11A0">
      <w:pPr>
        <w:pStyle w:val="Default"/>
        <w:spacing w:before="120" w:after="12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§ 7</w:t>
      </w:r>
      <w:r w:rsidR="00B9074B" w:rsidRPr="00FE11A0">
        <w:rPr>
          <w:b/>
          <w:bCs/>
          <w:color w:val="auto"/>
        </w:rPr>
        <w:t>.</w:t>
      </w:r>
    </w:p>
    <w:p w:rsidR="00BD6F2E" w:rsidRPr="00FE11A0" w:rsidRDefault="008F377D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1</w:t>
      </w:r>
      <w:r w:rsidR="00BD6F2E"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. Do zadań szkoły</w:t>
      </w: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w zakresie kształcenia</w:t>
      </w:r>
      <w:r w:rsidR="00634EC3"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należy</w:t>
      </w:r>
      <w:r w:rsidR="002420FA"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w szczególności</w:t>
      </w:r>
      <w:r w:rsidR="00BD6F2E"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:</w:t>
      </w:r>
    </w:p>
    <w:p w:rsidR="008F377D" w:rsidRPr="00FE11A0" w:rsidRDefault="008F377D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1) przygotowanie uczniów do życia w społeczeństwie informacyjnym poprzez stwarzanie</w:t>
      </w:r>
      <w:r w:rsidR="00634EC3"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uczniom warunków do nabywania umiejętności wyszukiwania, porządkowania i wykorzystywania informacji z różnych źródeł, z zastosowaniem technologii informacyjno</w:t>
      </w:r>
      <w:r w:rsidR="008D411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-</w:t>
      </w: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komunikacyjnych;</w:t>
      </w:r>
    </w:p>
    <w:p w:rsidR="008F377D" w:rsidRPr="00FE11A0" w:rsidRDefault="008F377D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2) wszechstronne przygotowanie uczniów do samokształcenia i świadomego wyszukiwania,</w:t>
      </w:r>
    </w:p>
    <w:p w:rsidR="008F377D" w:rsidRPr="00FE11A0" w:rsidRDefault="008F377D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selekcjonowania i wykorzystywania informacji;</w:t>
      </w:r>
    </w:p>
    <w:p w:rsidR="008F377D" w:rsidRPr="00FE11A0" w:rsidRDefault="008F377D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3) zapewnienie pomocy psychologiczno-pedagogicznej w celu jak najlepszego usprawnienia</w:t>
      </w:r>
    </w:p>
    <w:p w:rsidR="008F377D" w:rsidRPr="00FE11A0" w:rsidRDefault="008F377D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zaburzonych funkcji i zmniejszenia skutków niepełnosprawności ucznia;</w:t>
      </w:r>
    </w:p>
    <w:p w:rsidR="004C2254" w:rsidRPr="00FE11A0" w:rsidRDefault="00C40FB5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4) stworzenie uczniom warunków do zdobywania wiedzy i umiejętności niezbędnych do uzyskan</w:t>
      </w:r>
      <w:r w:rsidR="002420FA"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ia świadectwa ukończenia szkoły oraz</w:t>
      </w:r>
      <w:r w:rsidR="004C2254" w:rsidRPr="00FE11A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C2254"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pomoc uczniom w dokonywaniu świadomego wyboru dalszego kierunku kształcenia i jak najlepsze w miarę możliwości szkoły przygotowanie uczniów do obowiązkowego egzaminu zewnętrznego; </w:t>
      </w:r>
    </w:p>
    <w:p w:rsidR="00C40FB5" w:rsidRPr="00FE11A0" w:rsidRDefault="00C40FB5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5) stworzenie uczniom warunków do rozwijania zainteresowań, realizowania – zgodnie z obowiązującymi przepisami – indywidualnych programów nauczania, nauczania indywidualnego oraz ukończenia szkoły w skróconym czasie;</w:t>
      </w:r>
    </w:p>
    <w:p w:rsidR="00C40FB5" w:rsidRPr="00FE11A0" w:rsidRDefault="00C40FB5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>2. Wymienione zadania szkoła realizuje poprzez stosowanie różnorodnych form i metod pracy dydaktycznej, umożliwiającej każdemu uczniowi aktywny udział w procesie nauczania - uczenia się w czasie:</w:t>
      </w:r>
    </w:p>
    <w:p w:rsidR="00C40FB5" w:rsidRPr="00FE11A0" w:rsidRDefault="00C40FB5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>1) obowiązkowych zajęć edukacyjnych;</w:t>
      </w:r>
    </w:p>
    <w:p w:rsidR="00C40FB5" w:rsidRPr="00FE11A0" w:rsidRDefault="00C40FB5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>2) zajęć pozalekcyjnych: kółek zainteresowań,</w:t>
      </w:r>
      <w:r w:rsidR="00FA0AEA" w:rsidRPr="00FE11A0">
        <w:rPr>
          <w:rFonts w:ascii="Times New Roman" w:hAnsi="Times New Roman" w:cs="Times New Roman"/>
          <w:sz w:val="24"/>
          <w:szCs w:val="24"/>
        </w:rPr>
        <w:t xml:space="preserve"> konkursów naukowych i artystycznych oraz zawodów sportowych,</w:t>
      </w:r>
      <w:r w:rsidRPr="00FE11A0">
        <w:rPr>
          <w:rFonts w:ascii="Times New Roman" w:hAnsi="Times New Roman" w:cs="Times New Roman"/>
          <w:sz w:val="24"/>
          <w:szCs w:val="24"/>
        </w:rPr>
        <w:t xml:space="preserve"> zorganizowanych zajęć </w:t>
      </w:r>
      <w:r w:rsidRPr="00FE11A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E11A0">
        <w:rPr>
          <w:rFonts w:ascii="Times New Roman" w:hAnsi="Times New Roman" w:cs="Times New Roman"/>
          <w:iCs/>
          <w:sz w:val="24"/>
          <w:szCs w:val="24"/>
        </w:rPr>
        <w:t>dydaktyczno</w:t>
      </w:r>
      <w:proofErr w:type="spellEnd"/>
      <w:r w:rsidRPr="00FE11A0">
        <w:rPr>
          <w:rFonts w:ascii="Times New Roman" w:hAnsi="Times New Roman" w:cs="Times New Roman"/>
          <w:sz w:val="24"/>
          <w:szCs w:val="24"/>
        </w:rPr>
        <w:t xml:space="preserve"> – wyrównawczych, </w:t>
      </w:r>
      <w:proofErr w:type="spellStart"/>
      <w:r w:rsidRPr="00FE11A0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Pr="00FE11A0">
        <w:rPr>
          <w:rFonts w:ascii="Times New Roman" w:hAnsi="Times New Roman" w:cs="Times New Roman"/>
          <w:sz w:val="24"/>
          <w:szCs w:val="24"/>
        </w:rPr>
        <w:t xml:space="preserve"> – kompensacyjnych, gimnastyki korekcyjnej i zajęć indywidualnych  wspomagających  rozwój  dzieci z zaburzeniami rozwojowymi;</w:t>
      </w:r>
    </w:p>
    <w:p w:rsidR="00C40FB5" w:rsidRPr="00FE11A0" w:rsidRDefault="00C40FB5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>3</w:t>
      </w:r>
      <w:r w:rsidR="00386CEE" w:rsidRPr="00FE11A0">
        <w:rPr>
          <w:rFonts w:ascii="Times New Roman" w:hAnsi="Times New Roman" w:cs="Times New Roman"/>
          <w:sz w:val="24"/>
          <w:szCs w:val="24"/>
        </w:rPr>
        <w:t>) zorganizowanego systemu pomocy</w:t>
      </w:r>
      <w:r w:rsidRPr="00FE1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1A0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FE11A0">
        <w:rPr>
          <w:rFonts w:ascii="Times New Roman" w:hAnsi="Times New Roman" w:cs="Times New Roman"/>
          <w:sz w:val="24"/>
          <w:szCs w:val="24"/>
        </w:rPr>
        <w:t xml:space="preserve"> – pedagogicznej</w:t>
      </w:r>
      <w:r w:rsidR="00386CEE" w:rsidRPr="00FE11A0">
        <w:rPr>
          <w:rFonts w:ascii="Times New Roman" w:hAnsi="Times New Roman" w:cs="Times New Roman"/>
          <w:sz w:val="24"/>
          <w:szCs w:val="24"/>
        </w:rPr>
        <w:t xml:space="preserve"> według zasad określonych w przepisach prawa oświatowego w tym zakresie. </w:t>
      </w:r>
    </w:p>
    <w:p w:rsidR="00C40FB5" w:rsidRPr="00FE11A0" w:rsidRDefault="00C40FB5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 xml:space="preserve">3. Na życzenie rodziców szkoła organizuje naukę religii/etyki,  naukę  języka mniejszości narodowej </w:t>
      </w:r>
      <w:r w:rsidR="008D411B">
        <w:rPr>
          <w:rFonts w:ascii="Times New Roman" w:hAnsi="Times New Roman" w:cs="Times New Roman"/>
          <w:bCs/>
          <w:sz w:val="24"/>
          <w:szCs w:val="24"/>
        </w:rPr>
        <w:t xml:space="preserve">oraz własnej historii i kultury mniejszości narodowej </w:t>
      </w:r>
      <w:r w:rsidRPr="00FE11A0">
        <w:rPr>
          <w:rFonts w:ascii="Times New Roman" w:hAnsi="Times New Roman" w:cs="Times New Roman"/>
          <w:bCs/>
          <w:sz w:val="24"/>
          <w:szCs w:val="24"/>
        </w:rPr>
        <w:t>zgodnie z odrębnymi przepisami</w:t>
      </w:r>
      <w:r w:rsidRPr="00FE11A0">
        <w:rPr>
          <w:rFonts w:ascii="Times New Roman" w:hAnsi="Times New Roman" w:cs="Times New Roman"/>
          <w:sz w:val="24"/>
          <w:szCs w:val="24"/>
        </w:rPr>
        <w:t>.</w:t>
      </w:r>
    </w:p>
    <w:p w:rsidR="00C40FB5" w:rsidRPr="00FE11A0" w:rsidRDefault="00C40FB5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lastRenderedPageBreak/>
        <w:t>4.  O udziale uczniów w zajęciach pozalekcyjnych decyduje:</w:t>
      </w:r>
    </w:p>
    <w:p w:rsidR="00C40FB5" w:rsidRPr="00FE11A0" w:rsidRDefault="00C40FB5" w:rsidP="00FE11A0">
      <w:pPr>
        <w:shd w:val="clear" w:color="auto" w:fill="FFFFFF"/>
        <w:spacing w:before="120" w:after="120" w:line="240" w:lineRule="auto"/>
        <w:ind w:right="5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1) nauczyciel przedmiotu o obowiązku uczęszczania na zajęcia wyrównawcze;</w:t>
      </w:r>
    </w:p>
    <w:p w:rsidR="00C40FB5" w:rsidRPr="00FE11A0" w:rsidRDefault="00C40FB5" w:rsidP="00FE11A0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 xml:space="preserve">2) pedagodzy z poradni </w:t>
      </w:r>
      <w:proofErr w:type="spellStart"/>
      <w:r w:rsidRPr="00FE11A0">
        <w:rPr>
          <w:rFonts w:ascii="Times New Roman" w:hAnsi="Times New Roman" w:cs="Times New Roman"/>
          <w:bCs/>
          <w:sz w:val="24"/>
          <w:szCs w:val="24"/>
        </w:rPr>
        <w:t>psychologiczno</w:t>
      </w:r>
      <w:proofErr w:type="spellEnd"/>
      <w:r w:rsidRPr="00FE11A0">
        <w:rPr>
          <w:rFonts w:ascii="Times New Roman" w:hAnsi="Times New Roman" w:cs="Times New Roman"/>
          <w:bCs/>
          <w:sz w:val="24"/>
          <w:szCs w:val="24"/>
        </w:rPr>
        <w:t xml:space="preserve"> – pedagogicznej o udziale ucznia w zajęciach </w:t>
      </w:r>
      <w:proofErr w:type="spellStart"/>
      <w:r w:rsidRPr="00FE11A0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Pr="00FE11A0">
        <w:rPr>
          <w:rFonts w:ascii="Times New Roman" w:hAnsi="Times New Roman" w:cs="Times New Roman"/>
          <w:sz w:val="24"/>
          <w:szCs w:val="24"/>
        </w:rPr>
        <w:t xml:space="preserve"> - kompensacyjnych, logopedycznych, rewalidacyjnych, rewalidacyjno-wychowawczych, nauczaniu indywidualnym;</w:t>
      </w:r>
    </w:p>
    <w:p w:rsidR="00C40FB5" w:rsidRPr="00FE11A0" w:rsidRDefault="00C40FB5" w:rsidP="00FE11A0">
      <w:pPr>
        <w:shd w:val="clear" w:color="auto" w:fill="FFFFFF"/>
        <w:spacing w:before="120" w:after="120" w:line="240" w:lineRule="auto"/>
        <w:ind w:right="10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3) lekarz o udziale ucznia w zajęciach gimnastyki korekcyjnej;</w:t>
      </w:r>
    </w:p>
    <w:p w:rsidR="00C40FB5" w:rsidRPr="00FE11A0" w:rsidRDefault="00C40FB5" w:rsidP="00FE11A0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4) nauczyciel prowadzący kółko zainteresowań.</w:t>
      </w:r>
    </w:p>
    <w:p w:rsidR="00FE11A0" w:rsidRPr="00354967" w:rsidRDefault="00C40FB5" w:rsidP="00354967">
      <w:pPr>
        <w:widowControl w:val="0"/>
        <w:shd w:val="clear" w:color="auto" w:fill="FFFFFF"/>
        <w:tabs>
          <w:tab w:val="left" w:pos="851"/>
        </w:tabs>
        <w:autoSpaceDE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5. Na udział ucznia w oferowanych przez szkołę zajęciach pozalekcyjnych wyraża zgodę rodzic lub prawny opiekun dziecka.</w:t>
      </w:r>
    </w:p>
    <w:p w:rsidR="00923EC9" w:rsidRPr="00FE11A0" w:rsidRDefault="008643D8" w:rsidP="00FE11A0">
      <w:pPr>
        <w:pStyle w:val="Default"/>
        <w:spacing w:before="120" w:after="12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§ 8</w:t>
      </w:r>
      <w:r w:rsidR="00923EC9" w:rsidRPr="00FE11A0">
        <w:rPr>
          <w:b/>
          <w:bCs/>
          <w:color w:val="auto"/>
        </w:rPr>
        <w:t>.</w:t>
      </w:r>
    </w:p>
    <w:p w:rsidR="008F377D" w:rsidRPr="00FE11A0" w:rsidRDefault="00923EC9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1</w:t>
      </w:r>
      <w:r w:rsidR="008F377D"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. Do zadań szkoły w zakresie wychowania należy w szczególności:</w:t>
      </w:r>
    </w:p>
    <w:p w:rsidR="001470F8" w:rsidRPr="00FE11A0" w:rsidRDefault="001470F8" w:rsidP="00FE11A0">
      <w:pPr>
        <w:pStyle w:val="Default"/>
        <w:spacing w:before="120" w:after="120"/>
        <w:rPr>
          <w:iCs/>
        </w:rPr>
      </w:pPr>
      <w:r w:rsidRPr="00FE11A0">
        <w:rPr>
          <w:iCs/>
        </w:rPr>
        <w:t>1)  w zakresie wolontariatu:</w:t>
      </w:r>
    </w:p>
    <w:p w:rsidR="001470F8" w:rsidRPr="00FE11A0" w:rsidRDefault="001470F8" w:rsidP="00FE11A0">
      <w:pPr>
        <w:pStyle w:val="Default"/>
        <w:spacing w:before="120" w:after="120"/>
      </w:pPr>
      <w:r w:rsidRPr="00FE11A0">
        <w:rPr>
          <w:iCs/>
        </w:rPr>
        <w:t>- p</w:t>
      </w:r>
      <w:r w:rsidR="008F377D" w:rsidRPr="00FE11A0">
        <w:rPr>
          <w:iCs/>
        </w:rPr>
        <w:t xml:space="preserve">rowadzenie </w:t>
      </w:r>
      <w:r w:rsidRPr="00FE11A0">
        <w:t>działań promujących ideę wolontariatu wśród uczniów,</w:t>
      </w:r>
    </w:p>
    <w:p w:rsidR="001470F8" w:rsidRPr="00FE11A0" w:rsidRDefault="001470F8" w:rsidP="00FE11A0">
      <w:pPr>
        <w:pStyle w:val="Default"/>
        <w:spacing w:before="120" w:after="120"/>
      </w:pPr>
      <w:r w:rsidRPr="00FE11A0">
        <w:t>- stworzenie uczniom możliwości podejmowania działań wolontariatu organizowanych przez organizacje, stowarzyszenia, itp. działające poza szkołą na podstawie zawartych porozumień lub umów również na terenie szkoły,</w:t>
      </w:r>
    </w:p>
    <w:p w:rsidR="001470F8" w:rsidRPr="00FE11A0" w:rsidRDefault="001470F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- </w:t>
      </w:r>
      <w:r w:rsidRPr="00FE11A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własne działania w</w:t>
      </w:r>
      <w:r w:rsidR="004C2254" w:rsidRPr="00FE11A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zakresie wolontariatu i włączanie</w:t>
      </w:r>
      <w:r w:rsidRPr="00FE11A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w</w:t>
      </w:r>
      <w:r w:rsidR="008E075B" w:rsidRPr="00FE11A0">
        <w:rPr>
          <w:rFonts w:ascii="Times New Roman" w:hAnsi="Times New Roman" w:cs="Times New Roman"/>
          <w:sz w:val="24"/>
          <w:szCs w:val="24"/>
        </w:rPr>
        <w:t xml:space="preserve"> nie uczniów;</w:t>
      </w:r>
    </w:p>
    <w:p w:rsidR="001470F8" w:rsidRPr="00FE11A0" w:rsidRDefault="001470F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2) zapobieganie wszelkiej dyskryminacji;</w:t>
      </w:r>
    </w:p>
    <w:p w:rsidR="001470F8" w:rsidRPr="00FE11A0" w:rsidRDefault="001470F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3) rozwijanie u dzieci poczucia odpowiedzialności, miłości do Ojczyzny oraz poszanowania dla polskiego dziedzictwa kulturowego, przy jednoczesnym otwarciu na wartości kultur Europy i świata;</w:t>
      </w:r>
    </w:p>
    <w:p w:rsidR="001470F8" w:rsidRPr="00FE11A0" w:rsidRDefault="001470F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4) kształtowanie postaw patriotycznych, poczucia tożsamości narodowej, językowej i religijnej oraz przynależności do społeczności międzynarodowej</w:t>
      </w:r>
      <w:r w:rsidR="004C2254"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;</w:t>
      </w:r>
    </w:p>
    <w:p w:rsidR="004C2254" w:rsidRPr="00FE11A0" w:rsidRDefault="004C2254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5)</w:t>
      </w:r>
      <w:r w:rsidRPr="00FE11A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stworzenie życzliwej atmosfery i prawidłowych relacji w całej społeczności szkolnej (uczniowie, nauczyciele, pracownicy niepedagogiczni szkoły, rodzice) oraz wychowanie uczniów w poczuciu własnej wartości i tolerancji wobec innych; </w:t>
      </w:r>
    </w:p>
    <w:p w:rsidR="001470F8" w:rsidRPr="00FE11A0" w:rsidRDefault="004C2254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6)</w:t>
      </w:r>
      <w:r w:rsidR="008E075B" w:rsidRPr="00FE11A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E075B"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wspieranie rodziców w wychowaniu wrażliwego, światłego człowieka o wysokiej etyce i kulturze osobistej; </w:t>
      </w:r>
    </w:p>
    <w:p w:rsidR="002420FA" w:rsidRPr="00FE11A0" w:rsidRDefault="00923EC9" w:rsidP="00FE11A0">
      <w:pPr>
        <w:pStyle w:val="Default"/>
        <w:spacing w:before="120" w:after="120"/>
      </w:pPr>
      <w:r w:rsidRPr="00FE11A0">
        <w:t>2</w:t>
      </w:r>
      <w:r w:rsidR="001470F8" w:rsidRPr="00FE11A0">
        <w:t>. Działania, o których mowa w pkt</w:t>
      </w:r>
      <w:r w:rsidR="008E075B" w:rsidRPr="00FE11A0">
        <w:t xml:space="preserve"> 1</w:t>
      </w:r>
      <w:r w:rsidR="001470F8" w:rsidRPr="00FE11A0">
        <w:t xml:space="preserve"> wymagają p</w:t>
      </w:r>
      <w:r w:rsidR="008E075B" w:rsidRPr="00FE11A0">
        <w:t xml:space="preserve">isemnej zgody rodziców ucznia. </w:t>
      </w:r>
    </w:p>
    <w:p w:rsidR="00923EC9" w:rsidRPr="00FE11A0" w:rsidRDefault="00923EC9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3. Szkoła, za pośrednictwem pedagoga  szkolnego oraz doradcy zawodowego, współdziała z poradniami psychologiczno-pedagogicznymi i prowadzi zajęcia związane z wyborem kierunku kształcenia.</w:t>
      </w:r>
    </w:p>
    <w:p w:rsidR="00923EC9" w:rsidRPr="00FE11A0" w:rsidRDefault="00923EC9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4. Szkoła współpracuje również z innymi instytucjami działającymi na rzecz rodziny, dzieci i młodzieży, a </w:t>
      </w:r>
      <w:r w:rsidR="00AE3A25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w szczególności z: policją, s</w:t>
      </w: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trażą pożarną, władzami lokalnymi i samorządowymi, sądem rodzinnym. Współpraca ta jest organizowana za pośrednictwem nauczycieli wymienionych w ust. 5, wychowawców, a także w miarę potrzeb, nauczycieli poszczególnych zajęć.</w:t>
      </w:r>
    </w:p>
    <w:p w:rsidR="00923EC9" w:rsidRPr="00FE11A0" w:rsidRDefault="00923EC9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5. Szkoła tworzy pozytywnie oddziaływujące środowisko wychowawcze zgodnie ze szkolnym programem wychowawczo-profilaktycznym.</w:t>
      </w:r>
    </w:p>
    <w:p w:rsidR="00923EC9" w:rsidRPr="00FE11A0" w:rsidRDefault="00923EC9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6. Szkoła umożliwia uczniom udział w zajęciach wychowania do życia w rodzinie zgodnie z obowiązującymi przepisami prawa. Uczeń może nie uczestniczyć w tych zajęciach na pisemny wniosek rodziców. Zajęcia nie podlegają ocenie i nie mają wpływu na promocję ucznia do klasy programowo wyższej ani na ukończenie przez niego szkoły.</w:t>
      </w:r>
    </w:p>
    <w:p w:rsidR="001078BE" w:rsidRPr="00FE11A0" w:rsidRDefault="00923EC9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lastRenderedPageBreak/>
        <w:t xml:space="preserve">7. Szkoła  chroni uczniów przed treściami, które mogą stanowić zagrożenie dla ich prawidłowego rozwoju, w szczególności poprzez instalowanie programów filtrujących i ograniczających dostęp do zasobów sieciowych  w Internecie. </w:t>
      </w:r>
    </w:p>
    <w:p w:rsidR="00923EC9" w:rsidRPr="00FE11A0" w:rsidRDefault="008643D8" w:rsidP="00FE11A0">
      <w:pPr>
        <w:pStyle w:val="Default"/>
        <w:spacing w:before="120" w:after="12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§ 9</w:t>
      </w:r>
      <w:r w:rsidR="00923EC9" w:rsidRPr="00FE11A0">
        <w:rPr>
          <w:b/>
          <w:bCs/>
          <w:color w:val="auto"/>
        </w:rPr>
        <w:t>.</w:t>
      </w:r>
    </w:p>
    <w:p w:rsidR="001078BE" w:rsidRPr="00FE11A0" w:rsidRDefault="001078B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1. Szkoła sprawuje opiekę nad uczniami odpowiednio do ich potrzeb oraz posiadanych możliwości.</w:t>
      </w:r>
    </w:p>
    <w:p w:rsidR="00634EC3" w:rsidRPr="00FE11A0" w:rsidRDefault="001078B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2</w:t>
      </w:r>
      <w:r w:rsidR="00634EC3"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. Do zadań szkoły w zakresie opieki należy w szczególności:</w:t>
      </w:r>
    </w:p>
    <w:p w:rsidR="00923EC9" w:rsidRPr="00FE11A0" w:rsidRDefault="00923EC9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1) otaczanie szczególną opieką uczniów znajdujących się w trudnej sytuacji losowej przy współpracy z Ośrodkiem Pomocy Społecznej;</w:t>
      </w:r>
    </w:p>
    <w:p w:rsidR="008E075B" w:rsidRPr="00FE11A0" w:rsidRDefault="00923EC9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2) objęcie wolontariatem uczniów niepełnosprawnych fizyczn</w:t>
      </w:r>
      <w:r w:rsidR="008D411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ie</w:t>
      </w: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uczęszczających do szkoły;</w:t>
      </w:r>
    </w:p>
    <w:p w:rsidR="001078BE" w:rsidRPr="00FE11A0" w:rsidRDefault="001078B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3) zapewnieniu „okresu adaptacyjnego” uczniom klas pierwszych, „okresu ochronnego” uczniom klas czwartych,</w:t>
      </w:r>
    </w:p>
    <w:p w:rsidR="001078BE" w:rsidRPr="00FE11A0" w:rsidRDefault="008D411B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4) zapewnienie</w:t>
      </w:r>
      <w:r w:rsidR="001078BE"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„okresu adaptacyjnego”, dotyczącego przejścia do kolejnego etapu edukacyjnego uczniom klas trzecich i ósmych;</w:t>
      </w:r>
    </w:p>
    <w:p w:rsidR="001078BE" w:rsidRPr="00FE11A0" w:rsidRDefault="001078BE" w:rsidP="00FE11A0">
      <w:pPr>
        <w:pStyle w:val="Default"/>
        <w:spacing w:before="120" w:after="120"/>
        <w:jc w:val="both"/>
      </w:pPr>
      <w:r w:rsidRPr="00FE11A0">
        <w:rPr>
          <w:iCs/>
        </w:rPr>
        <w:t>5) sprawowaniu przez wszystkich nauczycieli opieki nad uczniami przebywającymi w szkole podczas zajęć obowiązkowych, pozalekcyjnych, przerw międzylekcyjnych</w:t>
      </w:r>
      <w:r w:rsidR="008D411B">
        <w:rPr>
          <w:iCs/>
        </w:rPr>
        <w:t xml:space="preserve">, </w:t>
      </w:r>
      <w:r w:rsidRPr="00FE11A0">
        <w:t>zgodnie z przyjętym harmonogramem dyżurów;</w:t>
      </w:r>
    </w:p>
    <w:p w:rsidR="001078BE" w:rsidRPr="00FE11A0" w:rsidRDefault="001078B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6) sprawowaniu opieki podczas zajęć poza terenem szkoły, w trakcie wycieczek, zawodów sportowych oraz  wyjść organizowanych przez s</w:t>
      </w:r>
      <w:r w:rsidR="00FA0AEA"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zkołę - obowiązek każdorazowego przypomnienia uczniom zasad bezpieczeństwa w c</w:t>
      </w:r>
      <w:r w:rsidR="008D411B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zasie wyjść ze szkoły</w:t>
      </w:r>
      <w:r w:rsidR="00FA0AEA"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;</w:t>
      </w:r>
    </w:p>
    <w:p w:rsidR="001078BE" w:rsidRPr="00FE11A0" w:rsidRDefault="001078B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7) współdziałaniu ze środowiskiem zewnętrznym m.in. policją, parafią, rodzicami w celu kształtowania środowiska wychowawczego w szkole;</w:t>
      </w:r>
    </w:p>
    <w:p w:rsidR="001078BE" w:rsidRPr="00FE11A0" w:rsidRDefault="001078B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8) zorganizowaniu  świetlicy i stołówki szkolnej;</w:t>
      </w:r>
      <w:r w:rsidR="00056E5D"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</w:p>
    <w:p w:rsidR="00056E5D" w:rsidRPr="00FE11A0" w:rsidRDefault="00056E5D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9) zapewnieniu w czasie trwania lekcji religii lub etyki opieki w świetlicy uczniom niekorzystającym z nauki religii lub etyki w szkole;</w:t>
      </w:r>
    </w:p>
    <w:p w:rsidR="001078BE" w:rsidRPr="00FE11A0" w:rsidRDefault="00056E5D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10</w:t>
      </w:r>
      <w:r w:rsidR="001078BE"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) zapewnieniu, w miarę posiadanych środków, opieki i pomocy materialnej uczniom pozostającym w trudnej sytuacji materialnej i życiowej;</w:t>
      </w:r>
    </w:p>
    <w:p w:rsidR="001078BE" w:rsidRPr="00FE11A0" w:rsidRDefault="00056E5D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11</w:t>
      </w:r>
      <w:r w:rsidR="001078BE"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) dbaniu o prawidłową sylwetkę uczniów, przez umożliwienie im pozostawiania w szkole części wyposażenia  tornistra;                                                                                                      </w:t>
      </w:r>
    </w:p>
    <w:p w:rsidR="00056E5D" w:rsidRPr="00FE11A0" w:rsidRDefault="00056E5D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12</w:t>
      </w:r>
      <w:r w:rsidR="001078BE"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) rozwijaniu u uczniów dbałości o  zdrowie własne i innych ludzi oraz umiejętności tworzenia środowiska sprzyjającego zdrowiu;</w:t>
      </w:r>
    </w:p>
    <w:p w:rsidR="001078BE" w:rsidRPr="00FE11A0" w:rsidRDefault="00056E5D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14) znajomości i przestrzegania obowiązujących regulaminów;</w:t>
      </w:r>
      <w:r w:rsidR="001078BE"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                                                                                         </w:t>
      </w:r>
    </w:p>
    <w:p w:rsidR="001078BE" w:rsidRPr="00FE11A0" w:rsidRDefault="00056E5D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15</w:t>
      </w:r>
      <w:r w:rsidR="001078BE"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) zapewnieniu profilaktycznej opieki zdrowotnej przez pielęgniarkę szkolną.                   </w:t>
      </w:r>
    </w:p>
    <w:p w:rsidR="001078BE" w:rsidRPr="00FE11A0" w:rsidRDefault="008643D8" w:rsidP="00FE11A0">
      <w:pPr>
        <w:pStyle w:val="Default"/>
        <w:spacing w:before="120" w:after="12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§ 10</w:t>
      </w:r>
      <w:r w:rsidR="001078BE" w:rsidRPr="00FE11A0">
        <w:rPr>
          <w:b/>
          <w:bCs/>
          <w:color w:val="auto"/>
        </w:rPr>
        <w:t>.</w:t>
      </w:r>
    </w:p>
    <w:p w:rsidR="00503898" w:rsidRPr="00FE11A0" w:rsidRDefault="00386CE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W zakresie profilaktyki szkoła tworzy pozytywnie oddziaływujące środowisko wychowawcze zgodnie z przyjętym szkolnym programem wychowawczo-profilaktycznym</w:t>
      </w:r>
      <w:r w:rsidR="00503898" w:rsidRPr="00FE11A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.</w:t>
      </w:r>
    </w:p>
    <w:p w:rsidR="008D411B" w:rsidRDefault="008643D8" w:rsidP="008D411B">
      <w:pPr>
        <w:pStyle w:val="Default"/>
        <w:spacing w:before="120" w:after="120"/>
        <w:jc w:val="both"/>
        <w:rPr>
          <w:b/>
          <w:bCs/>
          <w:color w:val="auto"/>
        </w:rPr>
      </w:pPr>
      <w:r>
        <w:rPr>
          <w:b/>
          <w:bCs/>
          <w:color w:val="auto"/>
        </w:rPr>
        <w:t>§ 11</w:t>
      </w:r>
      <w:r w:rsidR="00503898" w:rsidRPr="00FE11A0">
        <w:rPr>
          <w:b/>
          <w:bCs/>
          <w:color w:val="auto"/>
        </w:rPr>
        <w:t>.</w:t>
      </w:r>
    </w:p>
    <w:p w:rsidR="00386CEE" w:rsidRPr="008D411B" w:rsidRDefault="00386CEE" w:rsidP="008D411B">
      <w:pPr>
        <w:pStyle w:val="Default"/>
        <w:spacing w:before="120" w:after="120"/>
        <w:jc w:val="both"/>
        <w:rPr>
          <w:b/>
          <w:bCs/>
          <w:color w:val="auto"/>
        </w:rPr>
      </w:pPr>
      <w:r w:rsidRPr="00FE11A0">
        <w:rPr>
          <w:iCs/>
        </w:rPr>
        <w:t>Poza celami wymienionym w § 5 i zadaniami wy</w:t>
      </w:r>
      <w:r w:rsidR="005F27B4">
        <w:rPr>
          <w:iCs/>
        </w:rPr>
        <w:t>mienionymi w § 6-10</w:t>
      </w:r>
      <w:r w:rsidRPr="00FE11A0">
        <w:rPr>
          <w:iCs/>
        </w:rPr>
        <w:t xml:space="preserve"> szkoła w planie pracy na każdy rok szkolny, w ramach dostępnych środków, może przyjąć dodatkowe cele i realizujące je zadania, dbając o to, by sformułowane i zrealizowane były w sposób efektywny</w:t>
      </w:r>
      <w:r w:rsidR="008D411B">
        <w:rPr>
          <w:iCs/>
        </w:rPr>
        <w:t>.</w:t>
      </w:r>
    </w:p>
    <w:p w:rsidR="008D411B" w:rsidRDefault="008D411B" w:rsidP="00FE11A0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:rsidR="008D411B" w:rsidRDefault="008D411B" w:rsidP="008643D8">
      <w:pPr>
        <w:spacing w:before="120" w:after="120" w:line="240" w:lineRule="auto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:rsidR="002B5869" w:rsidRDefault="002B5869" w:rsidP="00FE11A0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:rsidR="002B5869" w:rsidRDefault="002B5869" w:rsidP="00FE11A0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</w:p>
    <w:p w:rsidR="00BD6F2E" w:rsidRPr="00FE11A0" w:rsidRDefault="00BD6F2E" w:rsidP="00FE11A0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Rozdział 3</w:t>
      </w:r>
    </w:p>
    <w:p w:rsidR="006D4BA9" w:rsidRPr="00FE11A0" w:rsidRDefault="00BD6F2E" w:rsidP="00FE11A0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Organy szkoły oraz ich kompe</w:t>
      </w:r>
      <w:r w:rsidR="00FE11A0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tencje i warunki współdziałania</w:t>
      </w:r>
    </w:p>
    <w:p w:rsidR="006D4BA9" w:rsidRPr="00FE11A0" w:rsidRDefault="008643D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§ 12</w:t>
      </w:r>
      <w:r w:rsidR="006D4BA9" w:rsidRPr="00FE11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6D4BA9" w:rsidRPr="00FE11A0" w:rsidRDefault="006D4BA9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1. Organami szkoły są:</w:t>
      </w:r>
    </w:p>
    <w:p w:rsidR="006D4BA9" w:rsidRPr="00FE11A0" w:rsidRDefault="006D4BA9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1) Dyrektor;</w:t>
      </w:r>
    </w:p>
    <w:p w:rsidR="006D4BA9" w:rsidRPr="00FE11A0" w:rsidRDefault="006D4BA9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2) Rada Pedagogiczna;</w:t>
      </w:r>
    </w:p>
    <w:p w:rsidR="006D4BA9" w:rsidRPr="00FE11A0" w:rsidRDefault="006D4BA9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3) Rada Rodziców;</w:t>
      </w:r>
    </w:p>
    <w:p w:rsidR="006D4BA9" w:rsidRPr="00FE11A0" w:rsidRDefault="006D4BA9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4) Samorząd Uczniowski.</w:t>
      </w:r>
    </w:p>
    <w:p w:rsidR="00A818FE" w:rsidRPr="00FE11A0" w:rsidRDefault="006D4BA9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3932A8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Szkołą kieruje dyrektor szkoły</w:t>
      </w:r>
      <w:r w:rsidR="00F07D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reprezentuje ją na zewnątrz:</w:t>
      </w:r>
    </w:p>
    <w:p w:rsidR="006D4BA9" w:rsidRPr="00FE11A0" w:rsidRDefault="0050389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</w:t>
      </w:r>
      <w:r w:rsidR="00A818FE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dyrektor wykonuje zadania określone dla tego stanowiska w przepisach prawa powszechnie obowiązującego: ustawach i rozporządzeniach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932A8" w:rsidRPr="00FE11A0" w:rsidRDefault="0050389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r w:rsidR="00A818FE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="003932A8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spomaga nauczycieli w osiąganiu wysokiej jakości pracy oraz inspiruje ich do</w:t>
      </w:r>
      <w:r w:rsidR="00A818FE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932A8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podejmowania innowacji pedagogicznych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932A8" w:rsidRPr="00FE11A0" w:rsidRDefault="0050389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</w:t>
      </w:r>
      <w:r w:rsidR="00A818FE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="003932A8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spomaga rozwój zawodowy nauczycieli oraz organizuje szkolenia, narady i</w:t>
      </w:r>
      <w:r w:rsidR="00A818FE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932A8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konferencje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3932A8" w:rsidRPr="00FE11A0" w:rsidRDefault="0050389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4) powołuje zespoły zadaniowe;</w:t>
      </w:r>
    </w:p>
    <w:p w:rsidR="003932A8" w:rsidRPr="00FE11A0" w:rsidRDefault="0050389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</w:t>
      </w:r>
      <w:r w:rsidR="003932A8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wydaje zarządzenia regulujące </w:t>
      </w:r>
      <w:r w:rsidR="00A818FE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sferę organizacyjną szkoły.</w:t>
      </w:r>
    </w:p>
    <w:p w:rsidR="006D4BA9" w:rsidRPr="00FE11A0" w:rsidRDefault="006D4BA9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3. Rada pedagogiczna jest organem kolegialnym, utworzonym zgodnie z art. 69 ustawy, posiadającym kompetencje i uprawnienia określone w ustawie oraz innych przepisach i działającym na podstawie ustalonego przez siebie regulaminu.</w:t>
      </w:r>
    </w:p>
    <w:p w:rsidR="006D4BA9" w:rsidRPr="00FE11A0" w:rsidRDefault="006D4BA9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Rada rodziców jest organem szkoły powołanym na podstawie art. 83 ustawy, działającym według przyjętego przez siebie regulaminu, posiadającym uprawnienia i kompetencje określone w art. 84 ustawy i innych przepisach. </w:t>
      </w:r>
    </w:p>
    <w:p w:rsidR="006D4BA9" w:rsidRPr="00FE11A0" w:rsidRDefault="006D4BA9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5. Samorząd uczniowski jest organem szkoły powołanym i posiadającym uprawnienia określone w art. 85 ustawy i działającym według uchwalonego przez siebie regulaminu.</w:t>
      </w:r>
    </w:p>
    <w:p w:rsidR="006D4BA9" w:rsidRPr="00FE11A0" w:rsidRDefault="008643D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§ 13</w:t>
      </w:r>
      <w:r w:rsidR="006D4BA9" w:rsidRPr="00FE11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2E5268" w:rsidRPr="00FE11A0" w:rsidRDefault="002E526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1. Organy Szkoły są zobowiązane do współdziałania w zakresie planowania i realizacji statutowych celów i zadań Szkoły.</w:t>
      </w:r>
    </w:p>
    <w:p w:rsidR="006D4BA9" w:rsidRPr="00FE11A0" w:rsidRDefault="00F07D63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6D4BA9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. W celu wymiany informacji i współdziałania z innymi organami szkoły dyrektor organizuje, co najmniej dwa razy w roku szkolnym, spotkania z przedstawicielami rady rodziców, samorządu uczniowskiego i radą pedagogiczną. Spotkania mogą odbywać się również na wniosek poszczególnych organów szkoły.</w:t>
      </w:r>
    </w:p>
    <w:p w:rsidR="006D4BA9" w:rsidRPr="00FE11A0" w:rsidRDefault="00F07D63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6D4BA9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. W razie zaistnienia sporu między organami szkoły obowiązkiem tych organów jest dążenie do rozstrzygnięcia sporu na terenie szkoły. Metody i formy rozstrzygania konfliktu strony ustalają między sobą (negocjacje, mediacja, arbitraż).</w:t>
      </w:r>
    </w:p>
    <w:p w:rsidR="006D4BA9" w:rsidRPr="00FE11A0" w:rsidRDefault="00F07D63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6D4BA9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. Jeżeli dyrektor nie jest stroną w sprawie, przyjmuje rolę arbitra. Decyzja dyrektora podjęta po rozpatrzeniu sprawy jest ostateczna.</w:t>
      </w:r>
    </w:p>
    <w:p w:rsidR="006D4BA9" w:rsidRPr="00FE11A0" w:rsidRDefault="00F07D63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6D4BA9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. W przypadku gdy dyrektor jest stroną konfliktu, to arbitrem jest osoba z zewnątrz, zaakceptowana przez strony konfliktu (posiada kompetencje w materii sporu). Decyzja arbitra jest ostateczna.</w:t>
      </w:r>
    </w:p>
    <w:p w:rsidR="006D4BA9" w:rsidRPr="00FE11A0" w:rsidRDefault="00F07D63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6D4BA9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. W przypadku braku porozumienia co do osoby mediatora dyrektor zawiadamia o powstałym konflikcie organ prowadzący szkołę i organ nadzoru pedagogicznego.</w:t>
      </w:r>
    </w:p>
    <w:p w:rsidR="00FE11A0" w:rsidRPr="00FE11A0" w:rsidRDefault="00F07D63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2E5268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. Każdej ze stron przysługuje wniesienie za</w:t>
      </w:r>
      <w:r w:rsid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żalenia do organu prowadzącego.</w:t>
      </w:r>
    </w:p>
    <w:p w:rsidR="006D4BA9" w:rsidRPr="00FE11A0" w:rsidRDefault="006D4BA9" w:rsidP="00642EE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Rozdział 4</w:t>
      </w:r>
    </w:p>
    <w:p w:rsidR="00F94F7B" w:rsidRPr="00FE11A0" w:rsidRDefault="006D4BA9" w:rsidP="00642EE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Organizacja</w:t>
      </w:r>
      <w:r w:rsidR="002E5268" w:rsidRPr="00FE11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pracy</w:t>
      </w:r>
      <w:r w:rsidR="00FE11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szkoły</w:t>
      </w:r>
    </w:p>
    <w:p w:rsidR="0085309F" w:rsidRDefault="008643D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14</w:t>
      </w:r>
      <w:r w:rsidR="0085309F" w:rsidRPr="00FE11A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:rsidR="006B5D52" w:rsidRDefault="006B5D52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Cykl kształcenia w szkole trwa 8 lat i obejmuje dwa etapy:</w:t>
      </w:r>
    </w:p>
    <w:p w:rsidR="006B5D52" w:rsidRDefault="006B5D52" w:rsidP="00642EE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I etap kształcenia: edukacja wczesnoszkolna – klasy I-III;</w:t>
      </w:r>
    </w:p>
    <w:p w:rsidR="006B5D52" w:rsidRDefault="006B5D52" w:rsidP="00642EE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II etap edukacyjny: klasy IV-VIII</w:t>
      </w:r>
      <w:r w:rsidR="00E943E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B5D52" w:rsidRDefault="006B5D52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 Rok szkolny dzieli się na dwa półrocza. Pierwsze półrocze kończy się 31 stycznia.</w:t>
      </w:r>
    </w:p>
    <w:p w:rsidR="006B5D52" w:rsidRPr="006B5D52" w:rsidRDefault="008643D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15</w:t>
      </w:r>
      <w:r w:rsidR="006B5D52" w:rsidRPr="00FE11A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="006B5D52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5309F" w:rsidRPr="00FE11A0" w:rsidRDefault="0085309F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1. W szkole tworzy się stanowisko wicedyrektora zgodnie z ustawą.</w:t>
      </w:r>
    </w:p>
    <w:p w:rsidR="0085309F" w:rsidRPr="00FE11A0" w:rsidRDefault="0085309F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2. Wicedyrektor wykonuje wyznaczone przez dyrektora zadania sprawując nadzór pedagogiczny w powierzonym mu zakresie</w:t>
      </w:r>
      <w:r w:rsidR="008D41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obowiązków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85309F" w:rsidRPr="00FE11A0" w:rsidRDefault="0085309F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W czasie, gdy dyrektor szkoły nie może pełnić obowiązków służbowych, zastępstwo  wicedyrektora rozciąga się na wszystkie kompetencje i zadania dyrektora, które wymagają wykonania w czasie jego nieobecności. 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4. W szkole tworzy się stanowisko kierownika świetlicy w oparciu o obowiązujące przepisy.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r w:rsidRPr="00FE11A0">
        <w:rPr>
          <w:rFonts w:ascii="Times New Roman" w:hAnsi="Times New Roman" w:cs="Times New Roman"/>
          <w:sz w:val="24"/>
          <w:szCs w:val="24"/>
        </w:rPr>
        <w:t>Kierownik świetlicy odpowiada za całokształt pracy wychowawczo – o</w:t>
      </w:r>
      <w:r w:rsidR="008D411B">
        <w:rPr>
          <w:rFonts w:ascii="Times New Roman" w:hAnsi="Times New Roman" w:cs="Times New Roman"/>
          <w:sz w:val="24"/>
          <w:szCs w:val="24"/>
        </w:rPr>
        <w:t>piekuńczej w świetlicy szkolnej w powierzonym</w:t>
      </w:r>
      <w:r w:rsidR="00CC18F3">
        <w:rPr>
          <w:rFonts w:ascii="Times New Roman" w:hAnsi="Times New Roman" w:cs="Times New Roman"/>
          <w:sz w:val="24"/>
          <w:szCs w:val="24"/>
        </w:rPr>
        <w:t xml:space="preserve"> mu zakresie obowiązków.</w:t>
      </w:r>
    </w:p>
    <w:p w:rsidR="0085309F" w:rsidRPr="00FE11A0" w:rsidRDefault="00E943E9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1</w:t>
      </w:r>
      <w:r w:rsidR="008643D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6</w:t>
      </w:r>
      <w:r w:rsidR="0085309F" w:rsidRPr="00FE11A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="0085309F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5309F" w:rsidRDefault="00642EE5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</w:t>
      </w:r>
      <w:r w:rsidR="0085309F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Przebieg nauczania i wychowania uczniów jest dokumentowany a zasady prowadzenia dokumentacji określają obowiązujące przepisy oraz wydane na ich podstawie zarządzenia.</w:t>
      </w:r>
    </w:p>
    <w:p w:rsidR="00642EE5" w:rsidRPr="00FE11A0" w:rsidRDefault="00642EE5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 Szkoła prowadzi dziennik elektroniczny.</w:t>
      </w:r>
    </w:p>
    <w:p w:rsidR="0085309F" w:rsidRPr="00F07D63" w:rsidRDefault="008643D8" w:rsidP="00FE11A0">
      <w:pPr>
        <w:spacing w:before="120" w:after="12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17</w:t>
      </w:r>
      <w:r w:rsidR="0085309F" w:rsidRPr="00FE11A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:rsidR="0085309F" w:rsidRPr="00FE11A0" w:rsidRDefault="0085309F" w:rsidP="00FE11A0">
      <w:pPr>
        <w:spacing w:before="120" w:after="12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Organizacja roku szkolnego oraz zasady oceniania, klasyfikowania i promowania uczniów opierają się na przepisach prawa oświatowego w tym zakresie. </w:t>
      </w:r>
    </w:p>
    <w:p w:rsidR="0085309F" w:rsidRPr="00FE11A0" w:rsidRDefault="00064835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85309F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. Organizację obowiązkowych i dodatkowych zaję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ć dydaktycznych i wychowawczych </w:t>
      </w:r>
      <w:r w:rsidR="0085309F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określa tygodniowy rozkład zajęć, ustalany przez dyrektora na podstawie arkusza organizacyjnego zatwierdzonego przez organ prowadzący, z uwzględnieniem zasad ochrony zdrowia i higieny pracy. </w:t>
      </w:r>
    </w:p>
    <w:p w:rsidR="00064835" w:rsidRPr="00FE11A0" w:rsidRDefault="00064835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7936BC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Terminy rozpoczynania i kończenia zajęć dydaktyczno-wychowawczych, przerw świątecznych oraz ferii zimowych i letnich określają przepisy w sprawie organizacji roku szkolnego.</w:t>
      </w:r>
    </w:p>
    <w:p w:rsidR="00064835" w:rsidRPr="00FE11A0" w:rsidRDefault="00064835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4. Dyrektor szkoły po zasięg</w:t>
      </w:r>
      <w:r w:rsidR="00CC18F3">
        <w:rPr>
          <w:rFonts w:ascii="Times New Roman" w:eastAsiaTheme="minorHAnsi" w:hAnsi="Times New Roman" w:cs="Times New Roman"/>
          <w:sz w:val="24"/>
          <w:szCs w:val="24"/>
          <w:lang w:eastAsia="en-US"/>
        </w:rPr>
        <w:t>nięciu opinii wszystkich organów szkoły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może w danym roku szkolnym ustalić dodatkowe dni wolne</w:t>
      </w:r>
      <w:r w:rsidR="00CC18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 zajęć dydaktycznych w wymiarze określonym w obowiązujących przepisach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. W tych dniach uczniowie mają prawo uczestniczyć w zajęciach opiekuńczych organizowanych przez szkołę.</w:t>
      </w:r>
    </w:p>
    <w:p w:rsidR="00064835" w:rsidRPr="00FE11A0" w:rsidRDefault="00064835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5. W Szkole tw</w:t>
      </w:r>
      <w:r w:rsidR="00CC18F3">
        <w:rPr>
          <w:rFonts w:ascii="Times New Roman" w:eastAsiaTheme="minorHAnsi" w:hAnsi="Times New Roman" w:cs="Times New Roman"/>
          <w:sz w:val="24"/>
          <w:szCs w:val="24"/>
          <w:lang w:eastAsia="en-US"/>
        </w:rPr>
        <w:t>orzy się regulaminy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, które opracowują powołane do tego zespoły. Regulaminy  wprowadzane s</w:t>
      </w:r>
      <w:r w:rsidR="00CC18F3">
        <w:rPr>
          <w:rFonts w:ascii="Times New Roman" w:eastAsiaTheme="minorHAnsi" w:hAnsi="Times New Roman" w:cs="Times New Roman"/>
          <w:sz w:val="24"/>
          <w:szCs w:val="24"/>
          <w:lang w:eastAsia="en-US"/>
        </w:rPr>
        <w:t>ą w życie zarządzeniem dyrektora.</w:t>
      </w:r>
    </w:p>
    <w:p w:rsidR="0085309F" w:rsidRPr="00FE11A0" w:rsidRDefault="00F04DA3" w:rsidP="00FE11A0">
      <w:pPr>
        <w:spacing w:before="120" w:after="12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85309F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. Zajęcia</w:t>
      </w:r>
      <w:r w:rsidR="00CC18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szkole są prowadzone</w:t>
      </w:r>
      <w:r w:rsidR="0085309F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</w:p>
    <w:p w:rsidR="00E943E9" w:rsidRDefault="00064835" w:rsidP="00FE11A0">
      <w:pPr>
        <w:numPr>
          <w:ilvl w:val="0"/>
          <w:numId w:val="3"/>
        </w:numPr>
        <w:tabs>
          <w:tab w:val="clear" w:pos="1495"/>
          <w:tab w:val="num" w:pos="0"/>
          <w:tab w:val="left" w:pos="142"/>
          <w:tab w:val="left" w:pos="284"/>
          <w:tab w:val="left" w:pos="851"/>
        </w:tabs>
        <w:spacing w:before="120" w:after="12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w systemie klasowo - lekcyjnym, godzina lekcyjna trwa 45 min. Dopuszcza się prowadzenie zajęć edukacyjnych w czasie od 30 do 60 minut, zachowując ogólny tygodniowy czas zajęć ustalony w tygodniowym rozkładzie zajęć, o ile będzie to wynikać z</w:t>
      </w:r>
      <w:r w:rsidR="00CC18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założeń </w:t>
      </w:r>
      <w:r w:rsidR="00F04DA3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innowacji pedagogicznej;</w:t>
      </w:r>
    </w:p>
    <w:p w:rsidR="00064835" w:rsidRPr="00642EE5" w:rsidRDefault="00E943E9" w:rsidP="00FE11A0">
      <w:pPr>
        <w:numPr>
          <w:ilvl w:val="0"/>
          <w:numId w:val="3"/>
        </w:numPr>
        <w:tabs>
          <w:tab w:val="clear" w:pos="1495"/>
          <w:tab w:val="num" w:pos="0"/>
          <w:tab w:val="left" w:pos="142"/>
          <w:tab w:val="left" w:pos="284"/>
          <w:tab w:val="left" w:pos="851"/>
        </w:tabs>
        <w:spacing w:before="120" w:after="12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dopuszcza się prowadzenie zblokowanych zajęć z języka polskiego, wychowania fizycznego </w:t>
      </w:r>
      <w:r w:rsidR="00311B0A">
        <w:rPr>
          <w:rFonts w:ascii="Times New Roman" w:hAnsi="Times New Roman"/>
          <w:color w:val="000000"/>
          <w:sz w:val="24"/>
          <w:szCs w:val="24"/>
        </w:rPr>
        <w:t>wynikających z realizacji podstawy programowej, bądź warunków lokalowych;</w:t>
      </w:r>
    </w:p>
    <w:p w:rsidR="00642EE5" w:rsidRPr="00FE11A0" w:rsidRDefault="00642EE5" w:rsidP="00642EE5">
      <w:pPr>
        <w:tabs>
          <w:tab w:val="left" w:pos="142"/>
          <w:tab w:val="left" w:pos="284"/>
          <w:tab w:val="left" w:pos="851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64835" w:rsidRPr="00FE11A0" w:rsidRDefault="00064835" w:rsidP="00FE11A0">
      <w:pPr>
        <w:numPr>
          <w:ilvl w:val="0"/>
          <w:numId w:val="3"/>
        </w:numPr>
        <w:tabs>
          <w:tab w:val="clear" w:pos="1495"/>
          <w:tab w:val="num" w:pos="0"/>
          <w:tab w:val="left" w:pos="142"/>
          <w:tab w:val="left" w:pos="284"/>
          <w:tab w:val="left" w:pos="851"/>
          <w:tab w:val="num" w:pos="993"/>
        </w:tabs>
        <w:spacing w:before="120" w:after="12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grupach  tworzonych z poszczególnych oddziałów, z zachowaniem zasad podziału na grupy, </w:t>
      </w:r>
      <w:r w:rsidR="00F04DA3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opisanych w niniejszym Statucie;</w:t>
      </w:r>
    </w:p>
    <w:p w:rsidR="00064835" w:rsidRPr="00FE11A0" w:rsidRDefault="00064835" w:rsidP="00FE11A0">
      <w:pPr>
        <w:numPr>
          <w:ilvl w:val="0"/>
          <w:numId w:val="3"/>
        </w:numPr>
        <w:tabs>
          <w:tab w:val="clear" w:pos="1495"/>
          <w:tab w:val="num" w:pos="0"/>
          <w:tab w:val="left" w:pos="142"/>
          <w:tab w:val="left" w:pos="284"/>
          <w:tab w:val="left" w:pos="851"/>
          <w:tab w:val="num" w:pos="993"/>
        </w:tabs>
        <w:spacing w:before="120" w:after="12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="00CD4C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strukturach międzyoddziałowych: 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zajęcia z języków obcych, religii, etyki, zajęcia WF-u, </w:t>
      </w:r>
      <w:r w:rsidR="00F04DA3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zajęcia artystyczne, techniczne;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064835" w:rsidRPr="00FE11A0" w:rsidRDefault="00F04DA3" w:rsidP="00FE11A0">
      <w:pPr>
        <w:numPr>
          <w:ilvl w:val="0"/>
          <w:numId w:val="3"/>
        </w:numPr>
        <w:tabs>
          <w:tab w:val="clear" w:pos="1495"/>
          <w:tab w:val="num" w:pos="0"/>
          <w:tab w:val="left" w:pos="142"/>
          <w:tab w:val="left" w:pos="284"/>
          <w:tab w:val="left" w:pos="851"/>
          <w:tab w:val="num" w:pos="993"/>
        </w:tabs>
        <w:spacing w:before="120" w:after="12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w toku nauczania indywidualnego;</w:t>
      </w:r>
      <w:r w:rsidR="00064835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64835" w:rsidRPr="00FE11A0" w:rsidRDefault="00064835" w:rsidP="00FE11A0">
      <w:pPr>
        <w:numPr>
          <w:ilvl w:val="0"/>
          <w:numId w:val="3"/>
        </w:numPr>
        <w:tabs>
          <w:tab w:val="clear" w:pos="1495"/>
          <w:tab w:val="num" w:pos="0"/>
          <w:tab w:val="left" w:pos="142"/>
          <w:tab w:val="left" w:pos="284"/>
          <w:tab w:val="left" w:pos="851"/>
          <w:tab w:val="num" w:pos="993"/>
        </w:tabs>
        <w:spacing w:before="120" w:after="12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formach realizacji obowiązku nauki lub </w:t>
      </w:r>
      <w:r w:rsidR="00F04DA3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obowiązku szkolnego poza szkołą;</w:t>
      </w:r>
    </w:p>
    <w:p w:rsidR="00064835" w:rsidRPr="00FE11A0" w:rsidRDefault="00064835" w:rsidP="00FE11A0">
      <w:pPr>
        <w:numPr>
          <w:ilvl w:val="0"/>
          <w:numId w:val="3"/>
        </w:numPr>
        <w:tabs>
          <w:tab w:val="clear" w:pos="1495"/>
          <w:tab w:val="num" w:pos="0"/>
          <w:tab w:val="left" w:pos="142"/>
          <w:tab w:val="left" w:pos="284"/>
          <w:tab w:val="left" w:pos="851"/>
          <w:tab w:val="num" w:pos="993"/>
        </w:tabs>
        <w:spacing w:before="120" w:after="12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w formie zajęć pozalekcyjnych: koła przedmiotowe, koła zainteresowań, zajęcia wyrównawcze, inne formy pomo</w:t>
      </w:r>
      <w:r w:rsidR="00F04DA3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cy psychologiczno-pedagogicznej;</w:t>
      </w:r>
    </w:p>
    <w:p w:rsidR="00064835" w:rsidRPr="00FE11A0" w:rsidRDefault="00064835" w:rsidP="00FE11A0">
      <w:pPr>
        <w:numPr>
          <w:ilvl w:val="0"/>
          <w:numId w:val="3"/>
        </w:numPr>
        <w:tabs>
          <w:tab w:val="clear" w:pos="1495"/>
          <w:tab w:val="num" w:pos="0"/>
          <w:tab w:val="left" w:pos="142"/>
          <w:tab w:val="left" w:pos="284"/>
          <w:tab w:val="left" w:pos="851"/>
          <w:tab w:val="num" w:pos="993"/>
        </w:tabs>
        <w:spacing w:before="120" w:after="12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systemie wyjazdowym o strukturze międzyoddziałowej i </w:t>
      </w:r>
      <w:proofErr w:type="spellStart"/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międzyklasowej</w:t>
      </w:r>
      <w:proofErr w:type="spellEnd"/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: wycieczki  turystyczne i krajoznawcze, białe i zielone szkoły, wymiany międzynarodowe, obozy sportowe w czasie ferii zimowych i letnich.</w:t>
      </w:r>
    </w:p>
    <w:p w:rsidR="0085309F" w:rsidRPr="00FE11A0" w:rsidRDefault="00F04DA3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7. Dyrektor szkoły na wniosek Rady Rodziców i Rady Pedagogicznej może wzbogacić proces dydaktyczny o inne formy zajęć, niewymienionych w ust.6.</w:t>
      </w:r>
    </w:p>
    <w:p w:rsidR="00F04DA3" w:rsidRPr="00FE11A0" w:rsidRDefault="00F04DA3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8. Zajęcia pozalekcyjne są organizowane z uwzględnieniem zainteresowań i potrzeb rozwojowych uczniów.</w:t>
      </w:r>
    </w:p>
    <w:p w:rsidR="00F04DA3" w:rsidRPr="00FE11A0" w:rsidRDefault="00F04DA3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9. Organizację zajęć pozalekcyjnych, o których mowa w ust. 8, zatwierdza dyrektor.</w:t>
      </w:r>
    </w:p>
    <w:p w:rsidR="004E1D14" w:rsidRPr="00FE11A0" w:rsidRDefault="004E1D14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10. Podział oddziałów na grupy lub tworzenie grup międzyoddziałowych ustala Dyrektor Szkoły na podstawie odrębnych przepisów.</w:t>
      </w:r>
    </w:p>
    <w:p w:rsidR="004E1D14" w:rsidRPr="00FE11A0" w:rsidRDefault="004E1D14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11. O podziale uczniów klas pierwszych na oddziały decyduje komisja powołana każdego roku przez Dyrektora Szkoły.</w:t>
      </w:r>
    </w:p>
    <w:p w:rsidR="004E1D14" w:rsidRPr="00FE11A0" w:rsidRDefault="004E1D14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12. W wyjątkowych sytuacjach na umotywowaną prośbę rodziców lub nauczyciela</w:t>
      </w:r>
      <w:r w:rsidR="00B4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 zgodą rodziców,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dopuszcza się  możliwość przeniesienia dziecka do równoległego oddziału.</w:t>
      </w:r>
    </w:p>
    <w:p w:rsidR="004E1D14" w:rsidRPr="00FE11A0" w:rsidRDefault="004E1D14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13. </w:t>
      </w:r>
      <w:r w:rsidR="00642EE5">
        <w:rPr>
          <w:rFonts w:ascii="Times New Roman" w:eastAsiaTheme="minorHAnsi" w:hAnsi="Times New Roman" w:cs="Times New Roman"/>
          <w:sz w:val="24"/>
          <w:szCs w:val="24"/>
          <w:lang w:eastAsia="en-US"/>
        </w:rPr>
        <w:t>We wrześniu i w czerwcu przeprowadza się diagnozy postępów uczniów, służące poprawie jakości pracy szkoły.</w:t>
      </w:r>
    </w:p>
    <w:p w:rsidR="004E1D14" w:rsidRPr="00FE11A0" w:rsidRDefault="004E1D14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14. Podział na grupy jest obowiązkowy na zajęciach z języków obcych i informatyki w oddziałach liczących </w:t>
      </w:r>
      <w:r w:rsidR="00744AD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25</w:t>
      </w:r>
      <w:r w:rsidRPr="00FE11A0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uczniów i więcej, z tym że liczba uczniów w  grupie nie może przekraczać liczby stanowisk komputerowych w pracowni komputerowej. </w:t>
      </w:r>
    </w:p>
    <w:p w:rsidR="004E1D14" w:rsidRPr="00FE11A0" w:rsidRDefault="004E1D14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15. Zajęcia w</w:t>
      </w:r>
      <w:r w:rsidR="0058420C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ychowania fizycznego w klasach 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V</w:t>
      </w:r>
      <w:r w:rsidR="0058420C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II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-VI</w:t>
      </w:r>
      <w:r w:rsidR="0058420C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II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mogą być prowadzone oddzielnie dla dziewcząt i chłopców.</w:t>
      </w:r>
    </w:p>
    <w:p w:rsidR="007936BC" w:rsidRPr="00FE11A0" w:rsidRDefault="008643D8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§ 18.</w:t>
      </w:r>
    </w:p>
    <w:p w:rsidR="007936BC" w:rsidRPr="00FE11A0" w:rsidRDefault="007936BC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Przerwy międzylekcyjne mogą trwać od 10 do 15 minut. </w:t>
      </w:r>
    </w:p>
    <w:p w:rsidR="007936BC" w:rsidRPr="00FE11A0" w:rsidRDefault="007936BC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3. Przerwa obiadowa</w:t>
      </w:r>
      <w:r w:rsidR="00B4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organizowana jest po 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czwartej </w:t>
      </w:r>
      <w:r w:rsidR="00B4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piątej 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lekcji i trwa 15 minut.</w:t>
      </w:r>
    </w:p>
    <w:p w:rsidR="007936BC" w:rsidRPr="00FE11A0" w:rsidRDefault="007936BC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W uzasadnionych przypadkach  możliwe jest ustalenie przez Dyrektora innej długości trwania lekcji i przerw.  </w:t>
      </w:r>
    </w:p>
    <w:p w:rsidR="007936BC" w:rsidRPr="00FE11A0" w:rsidRDefault="008643D8" w:rsidP="00FE11A0">
      <w:pPr>
        <w:pStyle w:val="Default"/>
        <w:spacing w:before="120" w:after="120"/>
        <w:jc w:val="both"/>
      </w:pPr>
      <w:r>
        <w:rPr>
          <w:b/>
          <w:bCs/>
        </w:rPr>
        <w:t>§ 19</w:t>
      </w:r>
      <w:r w:rsidR="007936BC" w:rsidRPr="00FE11A0">
        <w:rPr>
          <w:b/>
          <w:bCs/>
        </w:rPr>
        <w:t xml:space="preserve">. </w:t>
      </w:r>
    </w:p>
    <w:p w:rsidR="006A76B2" w:rsidRPr="002B5869" w:rsidRDefault="007936BC" w:rsidP="00FE11A0">
      <w:pPr>
        <w:pStyle w:val="Default"/>
        <w:spacing w:before="120" w:after="120"/>
        <w:jc w:val="both"/>
      </w:pPr>
      <w:r w:rsidRPr="00FE11A0">
        <w:t xml:space="preserve">Wybór podręczników oraz programów nauczania dokonany przez nauczycieli i sposób ich dopuszczania do użytku w szkole określają odrębne przepisy. </w:t>
      </w:r>
    </w:p>
    <w:p w:rsidR="007936BC" w:rsidRPr="00FE11A0" w:rsidRDefault="008643D8" w:rsidP="00FE11A0">
      <w:pPr>
        <w:pStyle w:val="Default"/>
        <w:spacing w:before="120" w:after="120"/>
        <w:jc w:val="both"/>
      </w:pPr>
      <w:r>
        <w:rPr>
          <w:b/>
          <w:bCs/>
        </w:rPr>
        <w:t>§ 20</w:t>
      </w:r>
      <w:r w:rsidR="007936BC" w:rsidRPr="00FE11A0">
        <w:rPr>
          <w:b/>
          <w:bCs/>
        </w:rPr>
        <w:t xml:space="preserve">. </w:t>
      </w:r>
    </w:p>
    <w:p w:rsidR="007936BC" w:rsidRDefault="007936BC" w:rsidP="00FE11A0">
      <w:pPr>
        <w:pStyle w:val="Default"/>
        <w:spacing w:before="120" w:after="120"/>
        <w:jc w:val="both"/>
      </w:pPr>
      <w:r w:rsidRPr="00FE11A0">
        <w:t xml:space="preserve">1. W szkole działają zespoły nauczycieli powoływane na czas określony lub nieokreślony przez dyrektora. </w:t>
      </w:r>
    </w:p>
    <w:p w:rsidR="00642EE5" w:rsidRPr="00FE11A0" w:rsidRDefault="00642EE5" w:rsidP="00FE11A0">
      <w:pPr>
        <w:pStyle w:val="Default"/>
        <w:spacing w:before="120" w:after="120"/>
        <w:jc w:val="both"/>
      </w:pPr>
    </w:p>
    <w:p w:rsidR="007936BC" w:rsidRPr="00FE11A0" w:rsidRDefault="007936BC" w:rsidP="00FE11A0">
      <w:pPr>
        <w:pStyle w:val="Default"/>
        <w:spacing w:before="120" w:after="120"/>
        <w:jc w:val="both"/>
      </w:pPr>
      <w:r w:rsidRPr="00FE11A0">
        <w:lastRenderedPageBreak/>
        <w:t>2. Pracą zespołu kieruje przewodniczący</w:t>
      </w:r>
      <w:r w:rsidR="00B423F2">
        <w:t xml:space="preserve"> wybrany przez zespół lub wskazany</w:t>
      </w:r>
      <w:r w:rsidRPr="00FE11A0">
        <w:t xml:space="preserve"> pr</w:t>
      </w:r>
      <w:r w:rsidR="00B423F2">
        <w:t>zez dyrektora szkoły</w:t>
      </w:r>
      <w:r w:rsidRPr="00FE11A0">
        <w:t xml:space="preserve">. </w:t>
      </w:r>
    </w:p>
    <w:p w:rsidR="007936BC" w:rsidRPr="00FE11A0" w:rsidRDefault="007936BC" w:rsidP="00FE11A0">
      <w:pPr>
        <w:pStyle w:val="Default"/>
        <w:spacing w:before="120" w:after="120"/>
        <w:jc w:val="both"/>
      </w:pPr>
      <w:r w:rsidRPr="00FE11A0">
        <w:t>3. Zespoły pracują zgodnie z opracowanymi przez siebie planami i</w:t>
      </w:r>
      <w:r w:rsidR="00B423F2">
        <w:t xml:space="preserve"> przyjętymi</w:t>
      </w:r>
      <w:r w:rsidRPr="00FE11A0">
        <w:t xml:space="preserve"> zadaniami do realizacji w danym roku szkolnym. Zespół przedstawia radzie pedagogicznej sprawozdanie ze swojej działalności podczas ostatniego zebrania w danym roku szkolnym, zawierające wnioski i rekomendacje. </w:t>
      </w:r>
    </w:p>
    <w:p w:rsidR="005C3E1B" w:rsidRPr="00FE11A0" w:rsidRDefault="005C3E1B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B423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Dyrektor szkoły opracowuje P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lan Wewnątrzszkolnego Doskonalenia  Nauczycieli.</w:t>
      </w:r>
    </w:p>
    <w:p w:rsidR="005C3E1B" w:rsidRPr="00FE11A0" w:rsidRDefault="005C3E1B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W celu zapewnienia poprawnej realizacji założeń WDN,  Dyrektor szkoły powołuje szkolnego lidera WDN. </w:t>
      </w:r>
    </w:p>
    <w:p w:rsidR="007936BC" w:rsidRPr="00FE11A0" w:rsidRDefault="008643D8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§ 21</w:t>
      </w:r>
      <w:r w:rsidR="007936BC" w:rsidRPr="00FE11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7936BC" w:rsidRDefault="007936BC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1. Dyrektor powierza opiekę wychowawczą nad każdym oddziałem jednemu z nauczycieli, zwanemu dalej wychowawcą.</w:t>
      </w:r>
    </w:p>
    <w:p w:rsidR="00841789" w:rsidRPr="00FE11A0" w:rsidRDefault="00841789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 Wychowawca pracuje z zespołem klasowym w oparciu o własny plan pracy zgodny z przyjętymi zadaniami</w:t>
      </w:r>
      <w:r w:rsidR="00A15A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szkoły na dany rok szkolny.</w:t>
      </w:r>
    </w:p>
    <w:p w:rsidR="007936BC" w:rsidRPr="00FE11A0" w:rsidRDefault="00A15A70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7936BC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. Wychowawstwo powierza się na cały etap edukacyjny danego oddziału w szkole, chyba że przyczyny niezależne od dyrektora staną się powodem zmiany wychowawcy.</w:t>
      </w:r>
    </w:p>
    <w:p w:rsidR="007936BC" w:rsidRPr="00FE11A0" w:rsidRDefault="00A15A70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7936BC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. Zmiana wychowawcy, poza przyczynami, o jakich mowa w ust. 2, może nastąpić:</w:t>
      </w:r>
    </w:p>
    <w:p w:rsidR="007936BC" w:rsidRPr="00FE11A0" w:rsidRDefault="007936BC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1) na wniosek wychowawcy zaaprobowany przez dyrektora;</w:t>
      </w:r>
    </w:p>
    <w:p w:rsidR="007936BC" w:rsidRPr="00FE11A0" w:rsidRDefault="007936BC" w:rsidP="00FE11A0">
      <w:pPr>
        <w:tabs>
          <w:tab w:val="num" w:pos="0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2) na pisemny, umotywowany, wspólny wniosek rodziców, podpisany przez 2/3 ogółu rodziców danego oddziału, zaaprobowany przez dyrektora.</w:t>
      </w:r>
    </w:p>
    <w:p w:rsidR="007936BC" w:rsidRPr="00FE11A0" w:rsidRDefault="008643D8" w:rsidP="00FE11A0">
      <w:pPr>
        <w:spacing w:before="120" w:after="12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22</w:t>
      </w:r>
      <w:r w:rsidR="007936BC" w:rsidRPr="00FE11A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:rsidR="007936BC" w:rsidRPr="00FE11A0" w:rsidRDefault="007936BC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Szkoła zapewnia odrębny tryb zajęć dla uczniów o specyficznych potrzebach rozwojowych, przez organizację indywidualnego nauczania lub indywidualnego toku nauki na zasadach określonych w ustawie. </w:t>
      </w:r>
    </w:p>
    <w:p w:rsidR="007936BC" w:rsidRPr="00FE11A0" w:rsidRDefault="007936BC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Dyrektor, w szczególnych przypadkach określonych przepisami prawa, może zwolnić ucznia, na podstawie orzeczenia lekarskiego, z drugiego obowiązkowego języka obcego. </w:t>
      </w:r>
    </w:p>
    <w:p w:rsidR="007936BC" w:rsidRPr="00FE11A0" w:rsidRDefault="008643D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23</w:t>
      </w:r>
      <w:r w:rsidR="007936BC" w:rsidRPr="00FE11A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:rsidR="007936BC" w:rsidRPr="00FE11A0" w:rsidRDefault="007936BC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Szkoła, za pośrednictwem pedagoga i innych zatrudnionych specjalistów otacza opieką uczniów, którym z przyczyn rozwojowych, rodzinnych lub losowych potrzebna jest pomoc i wsparcie, w tym pomoc materialna. </w:t>
      </w:r>
    </w:p>
    <w:p w:rsidR="007936BC" w:rsidRPr="00FE11A0" w:rsidRDefault="008643D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24</w:t>
      </w:r>
      <w:r w:rsidR="007936BC" w:rsidRPr="00FE11A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:rsidR="007936BC" w:rsidRPr="00FE11A0" w:rsidRDefault="007936BC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1. Szkoła zapewnia uczniom bezpłatną opiekę i pom</w:t>
      </w:r>
      <w:r w:rsidR="00A15A70">
        <w:rPr>
          <w:rFonts w:ascii="Times New Roman" w:eastAsiaTheme="minorHAnsi" w:hAnsi="Times New Roman" w:cs="Times New Roman"/>
          <w:sz w:val="24"/>
          <w:szCs w:val="24"/>
          <w:lang w:eastAsia="en-US"/>
        </w:rPr>
        <w:t>oc psychologiczno-pedagogiczną zgodnie z obowiązującymi przepisami.</w:t>
      </w:r>
    </w:p>
    <w:p w:rsidR="007936BC" w:rsidRPr="00FE11A0" w:rsidRDefault="007936BC" w:rsidP="00A15A7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15A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A15A70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Szkoła zapewnia uczniom</w:t>
      </w:r>
      <w:r w:rsidR="00A15A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rozwój zainteresowań w ramach kółek prowadzonych po rozpoznaniu potrzeb.</w:t>
      </w:r>
    </w:p>
    <w:p w:rsidR="00FE11A0" w:rsidRDefault="007936BC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Szkoła może udzielać uczniom (w miarę możliwości) pomocy materialnej ze środków uzyskiwanych z innych źródeł niż ujęte w planie finansowym, zgodnie z zasadami ustalonymi w wyniku porozumienia dyrektora z ofiarodawcą pomocy. </w:t>
      </w:r>
    </w:p>
    <w:p w:rsidR="007936BC" w:rsidRPr="00FE11A0" w:rsidRDefault="008643D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25</w:t>
      </w:r>
      <w:r w:rsidR="007936BC" w:rsidRPr="00FE11A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:rsidR="007936BC" w:rsidRPr="00FE11A0" w:rsidRDefault="007936BC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W szkole, w porozumieniu z wyższymi uczelniami, mogą być organizowane różne formy praktyk pedagogicznych dla studentów. </w:t>
      </w:r>
    </w:p>
    <w:p w:rsidR="007936BC" w:rsidRPr="00FE11A0" w:rsidRDefault="007936BC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Warunki prowadzenia praktyk, o których mowa w ust. 1, oraz zasady wynagradzania nauczycieli prowadzących te praktyki określają odrębne przepisy. </w:t>
      </w:r>
    </w:p>
    <w:p w:rsidR="007936BC" w:rsidRPr="00FE11A0" w:rsidRDefault="007936BC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3. Za właściwy przebieg zajęć edukacyjnych oraz pracy studenta odpowiada nauczyciel będący opiekunem studenta ze strony szkoły oraz opiekun wyznaczony przez szkołę wyższą. </w:t>
      </w:r>
    </w:p>
    <w:p w:rsidR="00F04DA3" w:rsidRPr="00FE11A0" w:rsidRDefault="008643D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26</w:t>
      </w:r>
      <w:r w:rsidR="00D310D1" w:rsidRPr="00FE11A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:rsidR="00D310D1" w:rsidRPr="00FE11A0" w:rsidRDefault="00D310D1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1. Szkoła oferuje rodzicom następujące formy współdziałania w zakresie nauczania, wychowania i profilaktyki:</w:t>
      </w:r>
    </w:p>
    <w:p w:rsidR="00D310D1" w:rsidRPr="00FE11A0" w:rsidRDefault="00D310D1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1) konsultacje pedagogic</w:t>
      </w:r>
      <w:r w:rsidR="00A15A70">
        <w:rPr>
          <w:rFonts w:ascii="Times New Roman" w:eastAsiaTheme="minorHAnsi" w:hAnsi="Times New Roman" w:cs="Times New Roman"/>
          <w:sz w:val="24"/>
          <w:szCs w:val="24"/>
          <w:lang w:eastAsia="en-US"/>
        </w:rPr>
        <w:t>zne – wg przyjętego Kalendarza Roku S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zkolnego oraz w miarę bieżących potrzeb;</w:t>
      </w:r>
    </w:p>
    <w:p w:rsidR="00D310D1" w:rsidRPr="00FE11A0" w:rsidRDefault="00D310D1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zebrania oddziałowe </w:t>
      </w:r>
      <w:r w:rsidR="00A15A70">
        <w:rPr>
          <w:rFonts w:ascii="Times New Roman" w:eastAsiaTheme="minorHAnsi" w:hAnsi="Times New Roman" w:cs="Times New Roman"/>
          <w:sz w:val="24"/>
          <w:szCs w:val="24"/>
          <w:lang w:eastAsia="en-US"/>
        </w:rPr>
        <w:t>z rodzicami uczniów organizowane co najmniej cztery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razy w roku;</w:t>
      </w:r>
    </w:p>
    <w:p w:rsidR="00D310D1" w:rsidRPr="00FE11A0" w:rsidRDefault="00D310D1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3) dni otwarte – raz w roku;</w:t>
      </w:r>
    </w:p>
    <w:p w:rsidR="00D310D1" w:rsidRPr="00FE11A0" w:rsidRDefault="00D310D1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4) pomoc w organizacji wycieczek i sprawowania opieki nad dziećmi;</w:t>
      </w:r>
    </w:p>
    <w:p w:rsidR="00D310D1" w:rsidRPr="00FE11A0" w:rsidRDefault="00D310D1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5) pomoc w organizacji imprez szkolnych oraz udział w nich;</w:t>
      </w:r>
    </w:p>
    <w:p w:rsidR="00D310D1" w:rsidRPr="00FE11A0" w:rsidRDefault="00D310D1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6) warsztaty, pogadanki w zakresie zagadnień interesujących rodziców, rozwiązywania</w:t>
      </w:r>
    </w:p>
    <w:p w:rsidR="00D310D1" w:rsidRPr="00FE11A0" w:rsidRDefault="00D310D1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problemów wychowawczych;</w:t>
      </w:r>
    </w:p>
    <w:p w:rsidR="00D310D1" w:rsidRPr="00FE11A0" w:rsidRDefault="00D310D1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2. Rodzice mają możliwość przekazywania informacji o dziecku w godzinach pracy szkoły w</w:t>
      </w:r>
    </w:p>
    <w:p w:rsidR="00D310D1" w:rsidRPr="00FE11A0" w:rsidRDefault="00D310D1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sposób bezpośredni lub telefoniczny oraz podczas zebrań z nauczycielami.</w:t>
      </w:r>
    </w:p>
    <w:p w:rsidR="00A15A70" w:rsidRDefault="00A15A70" w:rsidP="00FE11A0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5C3E1B" w:rsidRPr="00FE11A0" w:rsidRDefault="005C3E1B" w:rsidP="00FE11A0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Rozdział 5</w:t>
      </w:r>
    </w:p>
    <w:p w:rsidR="005C3E1B" w:rsidRPr="00FE11A0" w:rsidRDefault="005C3E1B" w:rsidP="00FE11A0">
      <w:pPr>
        <w:spacing w:before="120" w:after="12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Organizacja pracowni i innych pomieszczeń szkolnych</w:t>
      </w:r>
    </w:p>
    <w:p w:rsidR="005C3E1B" w:rsidRPr="00FE11A0" w:rsidRDefault="008643D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27</w:t>
      </w:r>
      <w:r w:rsidR="005C3E1B" w:rsidRPr="00FE11A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:rsidR="005C3E1B" w:rsidRPr="00FE11A0" w:rsidRDefault="005C3E1B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Do realizacji celów statutowych szkoła posiada odpowiednie pomieszczenia jak: </w:t>
      </w:r>
    </w:p>
    <w:p w:rsidR="005C3E1B" w:rsidRPr="00FE11A0" w:rsidRDefault="005C3E1B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sale lekcyjne; </w:t>
      </w:r>
    </w:p>
    <w:p w:rsidR="005C3E1B" w:rsidRPr="00FE11A0" w:rsidRDefault="005C3E1B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pracownię komputerową; </w:t>
      </w:r>
    </w:p>
    <w:p w:rsidR="005C3E1B" w:rsidRDefault="005C3E1B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3) bibliotekę i SCM;</w:t>
      </w:r>
    </w:p>
    <w:p w:rsidR="00A15A70" w:rsidRPr="00FE11A0" w:rsidRDefault="00A15A70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4) świetlicę szkolną;</w:t>
      </w:r>
    </w:p>
    <w:p w:rsidR="005C3E1B" w:rsidRPr="00FE11A0" w:rsidRDefault="009706C4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C3E1B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) salę gimnastyczną;</w:t>
      </w:r>
    </w:p>
    <w:p w:rsidR="005C3E1B" w:rsidRPr="00FE11A0" w:rsidRDefault="009706C4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5C3E1B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) salę korekcyjną;</w:t>
      </w:r>
    </w:p>
    <w:p w:rsidR="005C3E1B" w:rsidRPr="00FE11A0" w:rsidRDefault="009706C4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5C3E1B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) boisko szkolne;</w:t>
      </w:r>
    </w:p>
    <w:p w:rsidR="005C3E1B" w:rsidRPr="00FE11A0" w:rsidRDefault="009706C4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5C3E1B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) kompleks sportowo-rekreacyjny;</w:t>
      </w:r>
    </w:p>
    <w:p w:rsidR="005C3E1B" w:rsidRDefault="009706C4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9) gabinet pedagoga;</w:t>
      </w:r>
    </w:p>
    <w:p w:rsidR="009706C4" w:rsidRDefault="009706C4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10) gabinet profilaktyki zdrowotnej;</w:t>
      </w:r>
    </w:p>
    <w:p w:rsidR="009706C4" w:rsidRPr="002B5869" w:rsidRDefault="009706C4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11) szatnię.</w:t>
      </w:r>
    </w:p>
    <w:p w:rsidR="005C3E1B" w:rsidRPr="00FE11A0" w:rsidRDefault="008643D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28</w:t>
      </w:r>
      <w:r w:rsidR="005C3E1B" w:rsidRPr="00FE11A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:rsidR="005C3E1B" w:rsidRPr="00FE11A0" w:rsidRDefault="005C3E1B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1. Biblioteka wraz z czytelnią</w:t>
      </w:r>
      <w:r w:rsidR="003015F1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SCM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służy realizacji potrzeb i zainteresowań uczniów, zadań dydaktyczno-wychowawczych szkoły, doskonaleniu warsztatu pracy nauczyciela, popularyzowaniu wiedzy pedagogicznej wśród rodziców oraz w miarę możliwości wiedzy o regionie. </w:t>
      </w:r>
    </w:p>
    <w:p w:rsidR="005C3E1B" w:rsidRPr="00FE11A0" w:rsidRDefault="005C3E1B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Z biblioteki i czytelni mogą korzystać uczniowie, rodzice, nauczyciele oraz pracownicy niepedagogiczni szkoły, a także inne osoby za zgodą dyrektora. </w:t>
      </w:r>
    </w:p>
    <w:p w:rsidR="005C3E1B" w:rsidRPr="00FE11A0" w:rsidRDefault="009706C4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5C3E1B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Godziny pracy biblioteki umożliwiają dostęp do jej zbiorów podczas zajęć lekcyjnych i po ich zakończeniu. </w:t>
      </w:r>
    </w:p>
    <w:p w:rsidR="005C3E1B" w:rsidRDefault="009706C4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</w:t>
      </w:r>
      <w:r w:rsidR="005C3E1B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Organizacja biblioteki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uwzględnia zadania określone w ustawie.</w:t>
      </w:r>
    </w:p>
    <w:p w:rsidR="00424A48" w:rsidRPr="00FE11A0" w:rsidRDefault="00424A4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 Biblioteka pracuje w oparciu o regulamin, który określa zasady korzystania z jej zbiorów, tryb i warunki przeprowadzania zajęć propagujących czytelnictwo oraz innych imprez szkolnych.</w:t>
      </w:r>
    </w:p>
    <w:p w:rsidR="005C3E1B" w:rsidRPr="00FE11A0" w:rsidRDefault="00424A48" w:rsidP="009706C4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9706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5C3E1B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Zakres współpracy biblioteki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z uczniami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rodzicami, innymi bibliotekami określa plan pracy nauczyciela bibliotekarza</w:t>
      </w:r>
    </w:p>
    <w:p w:rsidR="00F96B04" w:rsidRPr="00FE11A0" w:rsidRDefault="008643D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29</w:t>
      </w:r>
      <w:r w:rsidR="003015F1" w:rsidRPr="00FE11A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:rsidR="00F96B04" w:rsidRPr="00FE11A0" w:rsidRDefault="00F96B04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Dla uczniów, którzy muszą dłużej przebywać w szkole ze względu na czas pracy ich rodziców szkoła zapewnia możliwość korzystania ze świetlicy. </w:t>
      </w:r>
    </w:p>
    <w:p w:rsidR="00F96B04" w:rsidRPr="00FE11A0" w:rsidRDefault="00F96B04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Świetlica jest pozalekcyjną formą wychowawczo-opiekuńczej działalności szkoły. Czas pracy świetlicy określany jest corocznie w zależności od potrzeb. </w:t>
      </w:r>
    </w:p>
    <w:p w:rsidR="00F96B04" w:rsidRPr="00FE11A0" w:rsidRDefault="00F96B04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3. Zajęcia prowadzone są w oparciu o plan dydaktyczno-wycho</w:t>
      </w:r>
      <w:r w:rsidR="00424A48">
        <w:rPr>
          <w:rFonts w:ascii="Times New Roman" w:eastAsiaTheme="minorHAnsi" w:hAnsi="Times New Roman" w:cs="Times New Roman"/>
          <w:sz w:val="24"/>
          <w:szCs w:val="24"/>
          <w:lang w:eastAsia="en-US"/>
        </w:rPr>
        <w:t>wawczy grup świetlicowych. Plan pracy grup świetlicowych jest układany każdego roku z uwzględnieniem higienicznych warunków pracy, wieku uczniów,  zainteresowań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F96B04" w:rsidRPr="00FE11A0" w:rsidRDefault="00F96B04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4. Szczegółowe cele i zadania wychowawcze, które uwzględniają potrzeby edukacyjne oraz rozwojowe uczniów, a także ich możliwości psychofizyczne, w tym zajęcia roz</w:t>
      </w:r>
      <w:r w:rsidR="00424A48">
        <w:rPr>
          <w:rFonts w:ascii="Times New Roman" w:eastAsiaTheme="minorHAnsi" w:hAnsi="Times New Roman" w:cs="Times New Roman"/>
          <w:sz w:val="24"/>
          <w:szCs w:val="24"/>
          <w:lang w:eastAsia="en-US"/>
        </w:rPr>
        <w:t>wijające zainteresowania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zajęcia zapewniające prawidłowy rozwój fizyczny oraz odrabianie lekcji ujmowane są w dzienniku zajęć świetlicy. </w:t>
      </w:r>
    </w:p>
    <w:p w:rsidR="00F96B04" w:rsidRPr="00FE11A0" w:rsidRDefault="00F96B04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Uczniowie uczęszczający na zajęcia zobowiązani są do przestrzegania przyjętego regulaminu świetlicy. </w:t>
      </w:r>
    </w:p>
    <w:p w:rsidR="00F96B04" w:rsidRPr="00FE11A0" w:rsidRDefault="00F96B04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6. O przyjęciu do świetlicy szkolnej decyduje Komisja</w:t>
      </w:r>
      <w:r w:rsidR="00424A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Kwalifikacyjna powołana przez d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yrektora szkoły.</w:t>
      </w:r>
    </w:p>
    <w:p w:rsidR="00F96B04" w:rsidRPr="00FE11A0" w:rsidRDefault="008643D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30</w:t>
      </w:r>
      <w:r w:rsidR="00F96B04" w:rsidRPr="00FE11A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:rsidR="00F96B04" w:rsidRPr="00FE11A0" w:rsidRDefault="00F96B04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1. Szkoła zapewnia uczniom możliwość spożycia co najmniej jednego ciepłe</w:t>
      </w:r>
      <w:r w:rsidR="00424A48">
        <w:rPr>
          <w:rFonts w:ascii="Times New Roman" w:eastAsiaTheme="minorHAnsi" w:hAnsi="Times New Roman" w:cs="Times New Roman"/>
          <w:sz w:val="24"/>
          <w:szCs w:val="24"/>
          <w:lang w:eastAsia="en-US"/>
        </w:rPr>
        <w:t>go posiłku w stołówce szkolnej, a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korzystanie z niej jest odpłatne. </w:t>
      </w:r>
    </w:p>
    <w:p w:rsidR="00F96B04" w:rsidRPr="00FE11A0" w:rsidRDefault="00F96B04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Do korzystania z posiłków uprawnieni są: </w:t>
      </w:r>
    </w:p>
    <w:p w:rsidR="00F96B04" w:rsidRPr="00FE11A0" w:rsidRDefault="00F96B04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uczniowie wnoszący opłaty indywidualne; </w:t>
      </w:r>
    </w:p>
    <w:p w:rsidR="00F96B04" w:rsidRPr="00FE11A0" w:rsidRDefault="00F96B04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uczniowie, </w:t>
      </w:r>
      <w:r w:rsidR="00424A48">
        <w:rPr>
          <w:rFonts w:ascii="Times New Roman" w:eastAsiaTheme="minorHAnsi" w:hAnsi="Times New Roman" w:cs="Times New Roman"/>
          <w:sz w:val="24"/>
          <w:szCs w:val="24"/>
          <w:lang w:eastAsia="en-US"/>
        </w:rPr>
        <w:t>których wyżywienie finansuje ośrodek pomocy s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połecznej; </w:t>
      </w:r>
    </w:p>
    <w:p w:rsidR="00F96B04" w:rsidRPr="00FE11A0" w:rsidRDefault="00F96B04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3. Zasady funkcjonowania stołówki szkolnej,  w tym</w:t>
      </w:r>
      <w:r w:rsidR="00BC05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odpłatność za posiłki, ustala d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yrektor szkoły w porozumieniu z organem prowadzącym i kierownikiem świetlicy szkolnej.</w:t>
      </w:r>
    </w:p>
    <w:p w:rsidR="00BC052E" w:rsidRDefault="00F96B04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Zasady zachowania w stołówce i korzystania z niej określa regulamin określony przez dyrektora. </w:t>
      </w:r>
    </w:p>
    <w:p w:rsidR="00F96B04" w:rsidRPr="00FE11A0" w:rsidRDefault="008643D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31</w:t>
      </w:r>
      <w:r w:rsidR="00F96B04" w:rsidRPr="00FE11A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:rsidR="00F96B04" w:rsidRPr="00FE11A0" w:rsidRDefault="00F96B04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W szkole dostępny jest dla uczniów gabinet profilaktyki zdrowotnej. </w:t>
      </w:r>
    </w:p>
    <w:p w:rsidR="00F96B04" w:rsidRPr="00FE11A0" w:rsidRDefault="00F96B04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Wymagania oraz zakres działalności określają odrębne przepisy. </w:t>
      </w:r>
    </w:p>
    <w:p w:rsidR="00F96B04" w:rsidRPr="00FE11A0" w:rsidRDefault="008643D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32</w:t>
      </w:r>
      <w:r w:rsidR="00F96B04" w:rsidRPr="00FE11A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:rsidR="009F07B5" w:rsidRPr="00FE11A0" w:rsidRDefault="009F07B5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W celu poprawienia bezpieczeństwa uczniów i pracowników zainstalowano w szkole monitoring wizyjny.  Kamery monitoringu znajdują się na korytarzach szkoły  (parter, I </w:t>
      </w:r>
      <w:proofErr w:type="spellStart"/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proofErr w:type="spellEnd"/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II piętro) oraz na zewnątrz nad wejściem głównym</w:t>
      </w:r>
      <w:r w:rsidR="00BC05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bocznym oraz z boku budynku – plac rekreacyjny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F07B5" w:rsidRPr="00FE11A0" w:rsidRDefault="009F07B5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2.  Dyrektor Szkoły - mając na uwadze zdrowie i bezpieczeństwo uczniów – może za zgodą organu prowadzącego zawiesić zajęcia na czas oznaczony, jeżeli:</w:t>
      </w:r>
    </w:p>
    <w:p w:rsidR="009F07B5" w:rsidRPr="00FE11A0" w:rsidRDefault="009F07B5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a) temperatura zewnętrzna mierzona o godzinie 21</w:t>
      </w:r>
      <w:r w:rsidRPr="00FE11A0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00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w dwóch kolejnych dniach poprzedzających zawieszenie zajęć wynosi – 15</w:t>
      </w:r>
      <w:r w:rsidRPr="00FE11A0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0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 lub jest niższa,</w:t>
      </w:r>
    </w:p>
    <w:p w:rsidR="00D310D1" w:rsidRPr="00FE11A0" w:rsidRDefault="009F07B5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b) wystąpiły na danym terenie zdarzenia, które mogą zagrozić zdrowiu uczniów.</w:t>
      </w:r>
    </w:p>
    <w:p w:rsidR="0058420C" w:rsidRPr="00FE11A0" w:rsidRDefault="0058420C" w:rsidP="00FE11A0">
      <w:pPr>
        <w:pStyle w:val="Default"/>
        <w:spacing w:before="120" w:after="120"/>
        <w:jc w:val="center"/>
        <w:rPr>
          <w:b/>
          <w:bCs/>
        </w:rPr>
      </w:pPr>
    </w:p>
    <w:p w:rsidR="009F07B5" w:rsidRPr="00FE11A0" w:rsidRDefault="009F07B5" w:rsidP="00FE11A0">
      <w:pPr>
        <w:pStyle w:val="Default"/>
        <w:spacing w:before="120" w:after="120"/>
        <w:jc w:val="center"/>
      </w:pPr>
      <w:r w:rsidRPr="00FE11A0">
        <w:rPr>
          <w:b/>
          <w:bCs/>
        </w:rPr>
        <w:t>Rozdział 6</w:t>
      </w:r>
    </w:p>
    <w:p w:rsidR="009F07B5" w:rsidRPr="00FE11A0" w:rsidRDefault="009F07B5" w:rsidP="00FE11A0">
      <w:pPr>
        <w:pStyle w:val="Default"/>
        <w:spacing w:before="120" w:after="120"/>
        <w:jc w:val="center"/>
      </w:pPr>
      <w:r w:rsidRPr="00FE11A0">
        <w:rPr>
          <w:b/>
          <w:bCs/>
        </w:rPr>
        <w:t>Organizacja wewnątrzszkolnego systemu doradztwa zawodowego</w:t>
      </w:r>
    </w:p>
    <w:p w:rsidR="009F07B5" w:rsidRPr="00FE11A0" w:rsidRDefault="008643D8" w:rsidP="00FE11A0">
      <w:pPr>
        <w:pStyle w:val="Default"/>
        <w:spacing w:before="120" w:after="120"/>
        <w:jc w:val="both"/>
      </w:pPr>
      <w:r>
        <w:rPr>
          <w:b/>
          <w:bCs/>
        </w:rPr>
        <w:t>§ 33</w:t>
      </w:r>
      <w:r w:rsidR="009F07B5" w:rsidRPr="00FE11A0">
        <w:rPr>
          <w:b/>
          <w:bCs/>
        </w:rPr>
        <w:t xml:space="preserve">. </w:t>
      </w:r>
    </w:p>
    <w:p w:rsidR="009F07B5" w:rsidRPr="00FE11A0" w:rsidRDefault="009F07B5" w:rsidP="00FE11A0">
      <w:pPr>
        <w:pStyle w:val="Default"/>
        <w:spacing w:before="120" w:after="120"/>
        <w:jc w:val="both"/>
      </w:pPr>
      <w:r w:rsidRPr="00FE11A0">
        <w:t xml:space="preserve">1. Koordynatorem doradztwa zawodowego w szkole jest nauczyciel doradca zawodowy. </w:t>
      </w:r>
    </w:p>
    <w:p w:rsidR="009F07B5" w:rsidRPr="00FE11A0" w:rsidRDefault="00BC052E" w:rsidP="00FE11A0">
      <w:pPr>
        <w:pStyle w:val="Default"/>
        <w:spacing w:before="120" w:after="120"/>
        <w:jc w:val="both"/>
      </w:pPr>
      <w:r>
        <w:t>2. Zadania doradcy zawodowego określają odrębne przepisy zawarte w rozporządzeniach.</w:t>
      </w:r>
    </w:p>
    <w:p w:rsidR="004C5EAE" w:rsidRPr="00FE11A0" w:rsidRDefault="004C5EAE" w:rsidP="00FE11A0">
      <w:pPr>
        <w:pStyle w:val="Default"/>
        <w:spacing w:before="120" w:after="120"/>
        <w:rPr>
          <w:b/>
          <w:bCs/>
        </w:rPr>
      </w:pPr>
    </w:p>
    <w:p w:rsidR="004C5EAE" w:rsidRPr="00FE11A0" w:rsidRDefault="004C5EAE" w:rsidP="00FE11A0">
      <w:pPr>
        <w:pStyle w:val="Default"/>
        <w:spacing w:before="120" w:after="120"/>
        <w:jc w:val="center"/>
      </w:pPr>
      <w:r w:rsidRPr="00FE11A0">
        <w:rPr>
          <w:b/>
          <w:bCs/>
        </w:rPr>
        <w:t>Rozdział 7</w:t>
      </w:r>
    </w:p>
    <w:p w:rsidR="004C5EAE" w:rsidRPr="00FE11A0" w:rsidRDefault="004C5EAE" w:rsidP="00FE11A0">
      <w:pPr>
        <w:pStyle w:val="Default"/>
        <w:spacing w:before="120" w:after="120"/>
        <w:jc w:val="center"/>
      </w:pPr>
      <w:r w:rsidRPr="00FE11A0">
        <w:rPr>
          <w:b/>
          <w:bCs/>
        </w:rPr>
        <w:t>Zadania nauczycieli i innych pracowników szkoły</w:t>
      </w:r>
    </w:p>
    <w:p w:rsidR="00BC052E" w:rsidRDefault="008643D8" w:rsidP="00FE11A0">
      <w:pPr>
        <w:pStyle w:val="Default"/>
        <w:spacing w:before="120" w:after="120"/>
        <w:jc w:val="both"/>
        <w:rPr>
          <w:b/>
          <w:bCs/>
        </w:rPr>
      </w:pPr>
      <w:r>
        <w:rPr>
          <w:b/>
          <w:bCs/>
        </w:rPr>
        <w:t>§ 34.</w:t>
      </w:r>
    </w:p>
    <w:p w:rsidR="004C5EAE" w:rsidRPr="00FE11A0" w:rsidRDefault="004C5EAE" w:rsidP="00FE11A0">
      <w:pPr>
        <w:pStyle w:val="Default"/>
        <w:spacing w:before="120" w:after="120"/>
        <w:jc w:val="both"/>
      </w:pPr>
      <w:r w:rsidRPr="00FE11A0">
        <w:t xml:space="preserve">Zasady nawiązywania i rozwiązywania stosunku pracy z nauczycielami regulują odrębne przepisy. </w:t>
      </w:r>
    </w:p>
    <w:p w:rsidR="004C5EAE" w:rsidRPr="00FE11A0" w:rsidRDefault="008643D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35</w:t>
      </w:r>
      <w:r w:rsidR="004C5EAE" w:rsidRPr="00FE11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Nauczyciele prowadzą pracę dydaktyczno-wychowawczą i opiekuńczą. 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W celu realizacji swoich obowiązków nauczyciel jest zobowiązany przede wszystkim do wykonywania następujących zadań: </w:t>
      </w:r>
    </w:p>
    <w:p w:rsidR="004C5EAE" w:rsidRPr="00FE11A0" w:rsidRDefault="00BC052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wyboru</w:t>
      </w:r>
      <w:r w:rsidR="004C5EAE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programu nauczania i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podręcznika</w:t>
      </w:r>
      <w:r w:rsidR="004C5EAE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obowiązujących uczniów; 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realizowania programów kształcenia oraz wychowania i opieki; 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3) właściwego doboru metod, form organizacyjnych i środków dydaktycznych w</w:t>
      </w:r>
      <w:r w:rsidR="00BC05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nauczaniu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realizowania programów i planów pracy szkoły w zakresie wskazanym dla danego nauczyciela; 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realizowania zajęć opiekuńczych i wychowawczych uwzględniających potrzeby i zainteresowania uczniów w przewidzianym przepisami prawa wymiarze i zakresie; 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6) wzbogacania swojego warsztatu pracy dydaktyczno-wychowawczej;  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7) wspierania, poprzez działania pedagogiczne, rozwoju psychofizycznego uczniów, ich zdolności oraz zainteresowań dostosowanych do potrzeb uczniów; 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8) udzielania pomocy uczniom w przezwyciężaniu niepowodzeń szkolnych; 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9) bezstronnego, obiektywnego, sprawiedliwego oraz systematycznego oceniania i traktowania wszystkich uczniów; 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10) informowania rodziców uczniów i wszystkich członków rady pedagogicznej (w zależności od potrzeb i sytuacji) o osiągnięciach i niepowodzeniach szkolnych swoich uczniów; 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11) uczestniczenia w różnych formach doskonalenia zawodowego; 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12) prawidłowego prowadzenia d</w:t>
      </w:r>
      <w:r w:rsidR="00BC052E">
        <w:rPr>
          <w:rFonts w:ascii="Times New Roman" w:eastAsiaTheme="minorHAnsi" w:hAnsi="Times New Roman" w:cs="Times New Roman"/>
          <w:sz w:val="24"/>
          <w:szCs w:val="24"/>
          <w:lang w:eastAsia="en-US"/>
        </w:rPr>
        <w:t>okumentacji dotyczącej nauczanego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przedmiotu i działalności wychowawczej, zgodnie z obowiązującymi przepisami i poleceniami dyrektora; 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13) pełnienia dyżurów zgodnie z przyjętym harmonogramem</w:t>
      </w:r>
      <w:r w:rsidR="00BC05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obowiązującym regulaminem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14) sprawowania opieki nad uczniami</w:t>
      </w:r>
      <w:r w:rsidR="00BC05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czasie zajęć dydaktycznych, 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wychowawczych</w:t>
      </w:r>
      <w:r w:rsidR="00BC05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 opiekuńczych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terenie szkoły i poza nią, zgodnie z przepisami BHP i odrębnymi regulaminami; 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15) wykonywania poleceń służbowych. </w:t>
      </w:r>
    </w:p>
    <w:p w:rsidR="004C5EAE" w:rsidRPr="00FE11A0" w:rsidRDefault="008643D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36</w:t>
      </w:r>
      <w:r w:rsidR="004C5EAE" w:rsidRPr="00FE11A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. 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Wychowawca sprawuje opiekę wychowawczą nad powierzonym mu oddziałem, tworzy warunki wspomagające harmonijny rozwój uczniów tego oddziału, proces uczenia się oraz przygotowanie do samodzielnego życia. 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Zadania, prawa i obowiązki wychowawcy określają obowiązujące przepisy oraz statut. 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Wychowawca klasy realizuje przede wszystkim następujące zadania: 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organizuje proces wychowania w oddziale, dostosowując środki oddziaływania do sytuacji i potrzeb ucznia; 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współdziała z nauczycielami uczącymi w oddziale i koordynuje ich działania wychowawcze; 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współpracuje z rodzicami uczniów oraz włącza ich w programowe i organizacyjne sprawy oddziału i szkoły; 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organizuje indywidualną opiekę nad uczniami sprawiającymi trudności wychowawcze; 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5) ustala roczny plan pracy wychowawcze</w:t>
      </w:r>
      <w:r w:rsidR="00BC052E">
        <w:rPr>
          <w:rFonts w:ascii="Times New Roman" w:eastAsiaTheme="minorHAnsi" w:hAnsi="Times New Roman" w:cs="Times New Roman"/>
          <w:sz w:val="24"/>
          <w:szCs w:val="24"/>
          <w:lang w:eastAsia="en-US"/>
        </w:rPr>
        <w:t>j i tematykę zajęć z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wychowawcy; 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6) ustala śródroczne i roczne oceny zachowania uczniów w oparciu o kryteria i terminy określone w statucie oraz obowiązujące w tym zakresie przepisy prawa; 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7) prowadzi dokumentację oddziału i każdego ucznia. 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Wychowawca ma m.in. prawo do: 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uzyskania pomocy merytorycznej i psychologiczno-pedagogicznej potrzebnej mu do pracy wychowawczej; </w:t>
      </w:r>
    </w:p>
    <w:p w:rsidR="004C5EAE" w:rsidRPr="00FE11A0" w:rsidRDefault="004C5EAE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wnioskowania o przyznanie pomocy finansowej dla ucznia przeznaczonej na cel związany z zdaniami oddziału (wycieczki, wyjścia do kina, teatru itp.) ze środków zgromadzonych przez radę rodziców lub sponsorów szkoły. </w:t>
      </w:r>
    </w:p>
    <w:p w:rsidR="0058420C" w:rsidRPr="00FE11A0" w:rsidRDefault="008643D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§ 37</w:t>
      </w:r>
      <w:r w:rsidR="004C5EAE" w:rsidRPr="00FE11A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:rsidR="0058420C" w:rsidRPr="00FE11A0" w:rsidRDefault="0058420C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Pedagog szkolny odpowiada za wspieranie działań wychowawczych i opiekuńczych nauczycieli wynikających z programu wychowawczo-profilaktycznego. </w:t>
      </w:r>
    </w:p>
    <w:p w:rsidR="006811A8" w:rsidRPr="002B5869" w:rsidRDefault="00BC052E" w:rsidP="002B5869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 Zadania</w:t>
      </w:r>
      <w:r w:rsidR="0058420C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edagoga regulują odrębne przepisy.</w:t>
      </w:r>
    </w:p>
    <w:p w:rsidR="00883398" w:rsidRPr="00FE11A0" w:rsidRDefault="008643D8" w:rsidP="00FE11A0">
      <w:pPr>
        <w:pStyle w:val="Default"/>
        <w:spacing w:before="120" w:after="120"/>
      </w:pPr>
      <w:r>
        <w:rPr>
          <w:b/>
          <w:bCs/>
        </w:rPr>
        <w:t>§ 38</w:t>
      </w:r>
      <w:r w:rsidR="00883398" w:rsidRPr="00FE11A0">
        <w:rPr>
          <w:b/>
          <w:bCs/>
        </w:rPr>
        <w:t xml:space="preserve">. </w:t>
      </w:r>
    </w:p>
    <w:p w:rsidR="006811A8" w:rsidRDefault="00883398" w:rsidP="00FE11A0">
      <w:pPr>
        <w:pStyle w:val="Default"/>
        <w:spacing w:before="120" w:after="120"/>
        <w:jc w:val="both"/>
      </w:pPr>
      <w:r w:rsidRPr="00FE11A0">
        <w:t xml:space="preserve">1. W szkole zatrudniony jest nauczyciel bibliotekarz, który </w:t>
      </w:r>
      <w:r w:rsidR="006811A8">
        <w:t>pracuje zgodnie z opracowanym planem pracy zatwierdzonym przez dyrektora szkoły.</w:t>
      </w:r>
    </w:p>
    <w:p w:rsidR="002B5869" w:rsidRPr="002B5869" w:rsidRDefault="006811A8" w:rsidP="002B5869">
      <w:pPr>
        <w:pStyle w:val="Default"/>
        <w:spacing w:before="120" w:after="120"/>
        <w:jc w:val="both"/>
      </w:pPr>
      <w:r>
        <w:t>2. Organizację biblioteki określa ustawa.</w:t>
      </w:r>
    </w:p>
    <w:p w:rsidR="00652513" w:rsidRDefault="008643D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§ 39</w:t>
      </w:r>
      <w:r w:rsidR="00652513" w:rsidRPr="00FE11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6811A8" w:rsidRDefault="006811A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11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w szkole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zatrudniony jest logopeda.</w:t>
      </w:r>
    </w:p>
    <w:p w:rsidR="006811A8" w:rsidRDefault="006811A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 Zadania logopedy regulują odrębne przepisy.</w:t>
      </w:r>
    </w:p>
    <w:p w:rsidR="006811A8" w:rsidRPr="006811A8" w:rsidRDefault="008643D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§ 40</w:t>
      </w:r>
      <w:r w:rsidR="006811A8" w:rsidRPr="00FE11A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652513" w:rsidRPr="00FE11A0" w:rsidRDefault="00652513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1. Kierownik świetlicy odpowiada za całokształt pracy wychowawczo – opiekuńczej w świetlicy szkolnej w tym:</w:t>
      </w:r>
    </w:p>
    <w:p w:rsidR="00652513" w:rsidRPr="00FE11A0" w:rsidRDefault="00652513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1) organizację pracy świetlicy w oparciu o opracowany roczny plan pracy;</w:t>
      </w:r>
    </w:p>
    <w:p w:rsidR="00652513" w:rsidRPr="00FE11A0" w:rsidRDefault="00652513" w:rsidP="00FE11A0">
      <w:pPr>
        <w:tabs>
          <w:tab w:val="left" w:pos="284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2) wyposażenie i wystrój świetlicy;</w:t>
      </w:r>
    </w:p>
    <w:p w:rsidR="00652513" w:rsidRPr="00FE11A0" w:rsidRDefault="00652513" w:rsidP="00FE11A0">
      <w:pPr>
        <w:tabs>
          <w:tab w:val="left" w:pos="284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3) opracowanie planu godzin pracy wychowawców;</w:t>
      </w:r>
    </w:p>
    <w:p w:rsidR="00652513" w:rsidRPr="00FE11A0" w:rsidRDefault="00652513" w:rsidP="00FE11A0">
      <w:pPr>
        <w:tabs>
          <w:tab w:val="left" w:pos="284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4) bezpieczeństwo powierzonej mu grupy dzieci;</w:t>
      </w:r>
    </w:p>
    <w:p w:rsidR="00652513" w:rsidRPr="00FE11A0" w:rsidRDefault="00652513" w:rsidP="00FE11A0">
      <w:pPr>
        <w:tabs>
          <w:tab w:val="left" w:pos="284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5) opracowanie zakresu czynności pracowników świetlicy;</w:t>
      </w:r>
    </w:p>
    <w:p w:rsidR="00652513" w:rsidRPr="00FE11A0" w:rsidRDefault="00652513" w:rsidP="00FE11A0">
      <w:pPr>
        <w:tabs>
          <w:tab w:val="left" w:pos="284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6) nadzorowanie i hospitowanie zajęć;</w:t>
      </w:r>
    </w:p>
    <w:p w:rsidR="00652513" w:rsidRPr="00FE11A0" w:rsidRDefault="00652513" w:rsidP="00FE11A0">
      <w:pPr>
        <w:tabs>
          <w:tab w:val="left" w:pos="284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7) współpracę  z rodzicami;</w:t>
      </w:r>
    </w:p>
    <w:p w:rsidR="00652513" w:rsidRPr="00FE11A0" w:rsidRDefault="00652513" w:rsidP="00FE11A0">
      <w:pPr>
        <w:tabs>
          <w:tab w:val="left" w:pos="284"/>
        </w:tabs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8) pracę i organiz</w:t>
      </w:r>
      <w:r w:rsidR="006811A8">
        <w:rPr>
          <w:rFonts w:ascii="Times New Roman" w:eastAsiaTheme="minorHAnsi" w:hAnsi="Times New Roman" w:cs="Times New Roman"/>
          <w:sz w:val="24"/>
          <w:szCs w:val="24"/>
          <w:lang w:eastAsia="en-US"/>
        </w:rPr>
        <w:t>ację stołówki i kuchni szkolnej, zgodnie i w zakresie powierzonych obowiązków.</w:t>
      </w:r>
    </w:p>
    <w:p w:rsidR="00652513" w:rsidRPr="00FE11A0" w:rsidRDefault="00652513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2. Organizację i czas pracy świetlicy, podział na grupy wychowawcze i przydział  tych grup wychowawcom proponuje kie</w:t>
      </w:r>
      <w:r w:rsidR="006811A8">
        <w:rPr>
          <w:rFonts w:ascii="Times New Roman" w:eastAsiaTheme="minorHAnsi" w:hAnsi="Times New Roman" w:cs="Times New Roman"/>
          <w:sz w:val="24"/>
          <w:szCs w:val="24"/>
          <w:lang w:eastAsia="en-US"/>
        </w:rPr>
        <w:t>rownik świetlicy, a zatwierdza dyrektor s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zkoły.</w:t>
      </w:r>
    </w:p>
    <w:p w:rsidR="006E6467" w:rsidRPr="00FE11A0" w:rsidRDefault="00652513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3. Pracownicy świetlicy wchodzą w skład Rady Pedagogicznej.</w:t>
      </w:r>
    </w:p>
    <w:p w:rsidR="00652513" w:rsidRPr="00FE11A0" w:rsidRDefault="00652513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4. Kierownik świetl</w:t>
      </w:r>
      <w:r w:rsidR="006E6467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>icy składa</w:t>
      </w:r>
      <w:r w:rsidR="006811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 razy w roku szkolnym</w:t>
      </w:r>
      <w:r w:rsidR="006E6467"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811A8">
        <w:rPr>
          <w:rFonts w:ascii="Times New Roman" w:eastAsiaTheme="minorHAnsi" w:hAnsi="Times New Roman" w:cs="Times New Roman"/>
          <w:sz w:val="24"/>
          <w:szCs w:val="24"/>
          <w:lang w:eastAsia="en-US"/>
        </w:rPr>
        <w:t>sprawozdanie</w:t>
      </w:r>
      <w:r w:rsidRPr="00FE11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ze swojej działalności.</w:t>
      </w:r>
    </w:p>
    <w:p w:rsidR="006E6467" w:rsidRPr="00FE11A0" w:rsidRDefault="008643D8" w:rsidP="00FE11A0">
      <w:pPr>
        <w:pStyle w:val="Default"/>
        <w:spacing w:before="120" w:after="120"/>
        <w:jc w:val="both"/>
      </w:pPr>
      <w:r>
        <w:rPr>
          <w:b/>
          <w:bCs/>
        </w:rPr>
        <w:t>§ 41</w:t>
      </w:r>
      <w:r w:rsidR="006E6467" w:rsidRPr="00FE11A0">
        <w:rPr>
          <w:b/>
          <w:bCs/>
        </w:rPr>
        <w:t xml:space="preserve">. </w:t>
      </w:r>
    </w:p>
    <w:p w:rsidR="006E6467" w:rsidRPr="00FE11A0" w:rsidRDefault="006E6467" w:rsidP="00FE11A0">
      <w:pPr>
        <w:pStyle w:val="Default"/>
        <w:spacing w:before="120" w:after="120"/>
        <w:jc w:val="both"/>
      </w:pPr>
      <w:r w:rsidRPr="00FE11A0">
        <w:t xml:space="preserve">1. W szkole zatrudnieni są pracownicy niepedagogiczni na stanowiskach: </w:t>
      </w:r>
    </w:p>
    <w:p w:rsidR="006E6467" w:rsidRPr="00FE11A0" w:rsidRDefault="006E6467" w:rsidP="00FE11A0">
      <w:pPr>
        <w:pStyle w:val="Default"/>
        <w:spacing w:before="120" w:after="120"/>
        <w:jc w:val="both"/>
      </w:pPr>
      <w:r w:rsidRPr="00FE11A0">
        <w:t xml:space="preserve">1) referenta; </w:t>
      </w:r>
    </w:p>
    <w:p w:rsidR="006E6467" w:rsidRPr="00FE11A0" w:rsidRDefault="006E6467" w:rsidP="00FE11A0">
      <w:pPr>
        <w:pStyle w:val="Default"/>
        <w:spacing w:before="120" w:after="120"/>
        <w:jc w:val="both"/>
      </w:pPr>
      <w:r w:rsidRPr="00FE11A0">
        <w:t xml:space="preserve">2) intendenta; </w:t>
      </w:r>
    </w:p>
    <w:p w:rsidR="006E6467" w:rsidRPr="00FE11A0" w:rsidRDefault="006E6467" w:rsidP="00FE11A0">
      <w:pPr>
        <w:pStyle w:val="Default"/>
        <w:spacing w:before="120" w:after="120"/>
        <w:jc w:val="both"/>
      </w:pPr>
      <w:r w:rsidRPr="00FE11A0">
        <w:t>5) pracowników obsługi</w:t>
      </w:r>
      <w:r w:rsidR="006811A8">
        <w:t xml:space="preserve"> szkoły</w:t>
      </w:r>
      <w:r w:rsidRPr="00FE11A0">
        <w:t xml:space="preserve">. </w:t>
      </w:r>
    </w:p>
    <w:p w:rsidR="006E6467" w:rsidRPr="00FE11A0" w:rsidRDefault="006E6467" w:rsidP="00FE11A0">
      <w:pPr>
        <w:pStyle w:val="Default"/>
        <w:spacing w:before="120" w:after="120"/>
        <w:jc w:val="both"/>
      </w:pPr>
      <w:r w:rsidRPr="00FE11A0">
        <w:t>2. Zasady nawiązywania i rozwiązywania stosunku pracy, pracowników niepedagogicznych oraz ich prawa i obowiązki określają odrębne przepi</w:t>
      </w:r>
      <w:r w:rsidR="00FE11A0">
        <w:t xml:space="preserve">sy oraz ich zakresy czynności. </w:t>
      </w:r>
    </w:p>
    <w:p w:rsidR="006811A8" w:rsidRDefault="006811A8" w:rsidP="00FE11A0">
      <w:pPr>
        <w:pStyle w:val="Default"/>
        <w:spacing w:before="120" w:after="120"/>
        <w:jc w:val="center"/>
        <w:rPr>
          <w:b/>
          <w:bCs/>
        </w:rPr>
      </w:pPr>
    </w:p>
    <w:p w:rsidR="006E6467" w:rsidRPr="00FE11A0" w:rsidRDefault="006E6467" w:rsidP="00FE11A0">
      <w:pPr>
        <w:pStyle w:val="Default"/>
        <w:spacing w:before="120" w:after="120"/>
        <w:jc w:val="center"/>
      </w:pPr>
      <w:r w:rsidRPr="00FE11A0">
        <w:rPr>
          <w:b/>
          <w:bCs/>
        </w:rPr>
        <w:t xml:space="preserve">Rozdział </w:t>
      </w:r>
      <w:r w:rsidR="00BA0058">
        <w:rPr>
          <w:b/>
          <w:bCs/>
        </w:rPr>
        <w:t>8</w:t>
      </w:r>
    </w:p>
    <w:p w:rsidR="006E6467" w:rsidRPr="00FE11A0" w:rsidRDefault="006E6467" w:rsidP="00FE11A0">
      <w:pPr>
        <w:pStyle w:val="Default"/>
        <w:spacing w:before="120" w:after="120"/>
        <w:jc w:val="center"/>
      </w:pPr>
      <w:r w:rsidRPr="00FE11A0">
        <w:rPr>
          <w:b/>
          <w:bCs/>
        </w:rPr>
        <w:t>Warunki i sposób oceniania wewnątrzszkolnego</w:t>
      </w:r>
    </w:p>
    <w:p w:rsidR="006E6467" w:rsidRPr="00FE11A0" w:rsidRDefault="008643D8" w:rsidP="00FE11A0">
      <w:pPr>
        <w:spacing w:before="120"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42</w:t>
      </w:r>
      <w:r w:rsidR="006E6467" w:rsidRPr="00FE11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6467" w:rsidRPr="00FE11A0" w:rsidRDefault="006E6467" w:rsidP="00FE11A0">
      <w:pPr>
        <w:pStyle w:val="Default"/>
        <w:spacing w:before="120" w:after="120"/>
        <w:jc w:val="both"/>
      </w:pPr>
      <w:r w:rsidRPr="00FE11A0">
        <w:t xml:space="preserve">1. Ocenianie osiągnięć edukacyjnych i zachowania ucznia odbywa się w ramach oceniania wewnątrzszkolnego. </w:t>
      </w:r>
    </w:p>
    <w:p w:rsidR="006E6467" w:rsidRPr="00FE11A0" w:rsidRDefault="006E6467" w:rsidP="00FE11A0">
      <w:pPr>
        <w:pStyle w:val="Default"/>
        <w:spacing w:before="120" w:after="120"/>
        <w:jc w:val="both"/>
      </w:pPr>
      <w:r w:rsidRPr="00FE11A0">
        <w:t xml:space="preserve">2. Warunki i sposób ustalania ocen śródrocznych i rocznych, w tym w oddziałach klas I-III, określają odrębne przepisy. </w:t>
      </w:r>
    </w:p>
    <w:p w:rsidR="002B5869" w:rsidRDefault="006E6467" w:rsidP="00FE11A0">
      <w:pPr>
        <w:pStyle w:val="Default"/>
        <w:spacing w:before="120" w:after="120"/>
        <w:jc w:val="both"/>
      </w:pPr>
      <w:r w:rsidRPr="00FE11A0">
        <w:t>3. Szkoła organizuje egzamin zewnętrzny dla uczniów zgodnie z odrębnymi przepisami.</w:t>
      </w:r>
    </w:p>
    <w:p w:rsidR="002B5869" w:rsidRPr="00FE11A0" w:rsidRDefault="002B5869" w:rsidP="00FE11A0">
      <w:pPr>
        <w:pStyle w:val="Default"/>
        <w:spacing w:before="120" w:after="120"/>
        <w:jc w:val="both"/>
      </w:pPr>
      <w:r>
        <w:t>4.</w:t>
      </w:r>
      <w:r w:rsidRPr="002B5869">
        <w:rPr>
          <w:rFonts w:eastAsia="Times New Roman"/>
          <w:lang w:eastAsia="pl-PL"/>
        </w:rPr>
        <w:t xml:space="preserve"> Ocenianie wewnątrzszkolne obejmuje ustalanie warunków i trybu otrzymania wyższych niż przewidywane rocznych ocen klasyfikacyjnych z </w:t>
      </w:r>
      <w:hyperlink r:id="rId8" w:anchor="P1A329" w:tgtFrame="ostatnia" w:history="1">
        <w:r w:rsidRPr="002B5869">
          <w:rPr>
            <w:rFonts w:eastAsia="Times New Roman"/>
            <w:lang w:eastAsia="pl-PL"/>
          </w:rPr>
          <w:t>zajęć edukacyjnych</w:t>
        </w:r>
      </w:hyperlink>
      <w:r w:rsidRPr="002B5869">
        <w:rPr>
          <w:rFonts w:eastAsia="Times New Roman"/>
          <w:lang w:eastAsia="pl-PL"/>
        </w:rPr>
        <w:t xml:space="preserve"> oraz rocznej oceny klasyfikacyjnej zachowania</w:t>
      </w:r>
      <w:r>
        <w:rPr>
          <w:rFonts w:eastAsia="Times New Roman"/>
          <w:lang w:eastAsia="pl-PL"/>
        </w:rPr>
        <w:t>.</w:t>
      </w:r>
      <w:r w:rsidR="006E6467" w:rsidRPr="00FE11A0">
        <w:t xml:space="preserve"> </w:t>
      </w:r>
    </w:p>
    <w:p w:rsidR="006E6467" w:rsidRPr="00FE11A0" w:rsidRDefault="008643D8" w:rsidP="00FE11A0">
      <w:pPr>
        <w:pStyle w:val="Default"/>
        <w:spacing w:before="120" w:after="120"/>
      </w:pPr>
      <w:r>
        <w:rPr>
          <w:b/>
          <w:bCs/>
        </w:rPr>
        <w:t>§ 43</w:t>
      </w:r>
      <w:r w:rsidR="006E6467" w:rsidRPr="00FE11A0">
        <w:rPr>
          <w:b/>
          <w:bCs/>
        </w:rPr>
        <w:t xml:space="preserve">. </w:t>
      </w:r>
    </w:p>
    <w:p w:rsidR="006E6467" w:rsidRPr="00FE11A0" w:rsidRDefault="006E6467" w:rsidP="00FE11A0">
      <w:pPr>
        <w:pStyle w:val="Default"/>
        <w:spacing w:before="120" w:after="120"/>
        <w:jc w:val="both"/>
      </w:pPr>
      <w:r w:rsidRPr="00FE11A0">
        <w:t xml:space="preserve">Ocenianie wewnątrzszkolne ma na celu wartościowanie postępów, wskazując uczniowi co osiągnął, co zrobił dobrze, nad czym powinien jeszcze popracować i jak się uczyć, a w szczególności: </w:t>
      </w:r>
    </w:p>
    <w:p w:rsidR="006E6467" w:rsidRPr="00FE11A0" w:rsidRDefault="006E6467" w:rsidP="00FE11A0">
      <w:pPr>
        <w:pStyle w:val="Default"/>
        <w:spacing w:before="120" w:after="120"/>
        <w:jc w:val="both"/>
      </w:pPr>
      <w:r w:rsidRPr="00FE11A0">
        <w:t xml:space="preserve">1) poinformowanie ucznia o poziomie jego osiągnięć edukacyjnych i postępach w tym zakresie; </w:t>
      </w:r>
    </w:p>
    <w:p w:rsidR="006E6467" w:rsidRPr="00FE11A0" w:rsidRDefault="006E6467" w:rsidP="00FE11A0">
      <w:pPr>
        <w:pStyle w:val="Default"/>
        <w:spacing w:before="120" w:after="120"/>
        <w:jc w:val="both"/>
      </w:pPr>
      <w:r w:rsidRPr="00FE11A0">
        <w:t xml:space="preserve">2) udzielanie uczniowi wskazówek w samodzielnym planowaniu swojego rozwoju; </w:t>
      </w:r>
    </w:p>
    <w:p w:rsidR="006E6467" w:rsidRPr="00FE11A0" w:rsidRDefault="006E6467" w:rsidP="00FE11A0">
      <w:pPr>
        <w:pStyle w:val="Default"/>
        <w:spacing w:before="120" w:after="120"/>
        <w:jc w:val="both"/>
      </w:pPr>
      <w:r w:rsidRPr="00FE11A0">
        <w:t xml:space="preserve">3) motywowanie ucznia do dalszej pracy; </w:t>
      </w:r>
    </w:p>
    <w:p w:rsidR="006E6467" w:rsidRPr="00FE11A0" w:rsidRDefault="006E6467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color w:val="auto"/>
        </w:rPr>
        <w:t xml:space="preserve">4) dostarczanie rodzicom i nauczycielom informacji o postępach, trudnościach i szczególnych uzdolnieniach ucznia; </w:t>
      </w:r>
    </w:p>
    <w:p w:rsidR="006E6467" w:rsidRPr="00FE11A0" w:rsidRDefault="006E6467" w:rsidP="00FE11A0">
      <w:pPr>
        <w:pStyle w:val="Default"/>
        <w:spacing w:before="120" w:after="120"/>
        <w:jc w:val="both"/>
        <w:rPr>
          <w:color w:val="auto"/>
        </w:rPr>
      </w:pPr>
      <w:r w:rsidRPr="00FE11A0">
        <w:rPr>
          <w:color w:val="auto"/>
        </w:rPr>
        <w:lastRenderedPageBreak/>
        <w:t xml:space="preserve">5) umożliwienie nauczycielom doskonalenia organizacji i metod pracy dydaktyczno-wychowawczej. </w:t>
      </w:r>
    </w:p>
    <w:p w:rsidR="00BA0D7E" w:rsidRPr="00FE11A0" w:rsidRDefault="008643D8" w:rsidP="00FE11A0">
      <w:pPr>
        <w:pStyle w:val="Default"/>
        <w:spacing w:before="120" w:after="120"/>
        <w:jc w:val="both"/>
      </w:pPr>
      <w:r>
        <w:rPr>
          <w:b/>
          <w:bCs/>
        </w:rPr>
        <w:t>§ 44</w:t>
      </w:r>
      <w:r w:rsidR="00BA0D7E" w:rsidRPr="00FE11A0">
        <w:rPr>
          <w:b/>
          <w:bCs/>
        </w:rPr>
        <w:t xml:space="preserve">. </w:t>
      </w:r>
    </w:p>
    <w:p w:rsidR="00BA0D7E" w:rsidRPr="00FE11A0" w:rsidRDefault="00BA0D7E" w:rsidP="00FE11A0">
      <w:pPr>
        <w:pStyle w:val="Default"/>
        <w:spacing w:before="120" w:after="120"/>
        <w:jc w:val="both"/>
      </w:pPr>
      <w:r w:rsidRPr="00FE11A0">
        <w:t xml:space="preserve">1. Nauczyciele na początku każdego roku szkolnego informują uczniów i ich rodziców o: </w:t>
      </w:r>
    </w:p>
    <w:p w:rsidR="00BA0D7E" w:rsidRPr="00FE11A0" w:rsidRDefault="00BA0D7E" w:rsidP="00FE11A0">
      <w:pPr>
        <w:pStyle w:val="Default"/>
        <w:spacing w:before="120" w:after="120"/>
        <w:jc w:val="both"/>
      </w:pPr>
      <w:r w:rsidRPr="00FE11A0">
        <w:t>1)</w:t>
      </w:r>
      <w:r w:rsidR="002B5869" w:rsidRPr="002B5869">
        <w:t xml:space="preserve"> </w:t>
      </w:r>
      <w:r w:rsidR="002B5869" w:rsidRPr="00400159">
        <w:t xml:space="preserve">wymaganiach edukacyjnych niezbędnych do uzyskania </w:t>
      </w:r>
      <w:r w:rsidR="002B5869">
        <w:t xml:space="preserve">przez ucznia </w:t>
      </w:r>
      <w:r w:rsidR="002B5869" w:rsidRPr="00400159">
        <w:t xml:space="preserve">poszczególnych śródrocznych i </w:t>
      </w:r>
      <w:r w:rsidR="002B5869">
        <w:t>rocznych ocen klasyfikacyjnych z zajęć edukacyjnych, wynikających z realizowanego przez siebie programu nauczania</w:t>
      </w:r>
      <w:r w:rsidRPr="00FE11A0">
        <w:t xml:space="preserve">; </w:t>
      </w:r>
    </w:p>
    <w:p w:rsidR="00BA0D7E" w:rsidRPr="00FE11A0" w:rsidRDefault="00BA0D7E" w:rsidP="00FE11A0">
      <w:pPr>
        <w:pStyle w:val="Default"/>
        <w:spacing w:before="120" w:after="120"/>
        <w:jc w:val="both"/>
      </w:pPr>
      <w:r w:rsidRPr="00FE11A0">
        <w:t xml:space="preserve">2) trybie oceniania i klasyfikowania oraz warunkach uzyskania wyższej niż przewidywana rocznej ocenie klasyfikacyjnej z zajęć edukacyjnych; </w:t>
      </w:r>
    </w:p>
    <w:p w:rsidR="00BA0D7E" w:rsidRPr="00FE11A0" w:rsidRDefault="00BA0D7E" w:rsidP="00FE11A0">
      <w:pPr>
        <w:pStyle w:val="Default"/>
        <w:spacing w:before="120" w:after="120"/>
        <w:jc w:val="both"/>
      </w:pPr>
      <w:r w:rsidRPr="00FE11A0">
        <w:t xml:space="preserve">3) sposobach sprawdzania osiągnięć edukacyjnych uczniów. </w:t>
      </w:r>
    </w:p>
    <w:p w:rsidR="00BA0D7E" w:rsidRPr="00FE11A0" w:rsidRDefault="00BA0D7E" w:rsidP="00FE11A0">
      <w:pPr>
        <w:pStyle w:val="Default"/>
        <w:spacing w:before="120" w:after="120"/>
        <w:jc w:val="both"/>
      </w:pPr>
      <w:r w:rsidRPr="00FE11A0">
        <w:t xml:space="preserve">2. Wychowawca na początku każdego roku szkolnego informuje uczniów oraz ich rodziców o warunkach i sposobie oceny zachowania oraz trybie uzyskania wyższej niż przewidywana rocznej oceny klasyfikacyjnej zachowania, a także o sposobie przeprowadzania egzaminów klasyfikacyjnych i przekazywaniu rodzicom informacji o wynikach ucznia. </w:t>
      </w:r>
    </w:p>
    <w:p w:rsidR="006E6467" w:rsidRPr="00FE11A0" w:rsidRDefault="008B21AB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4. Szczegółowe wymagania edukacyjne niezbędne do uzyskania poszczegól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ocen sformułowane są w przedmiotowych systemach oceniania, opra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cowanych przez zespoły przedmiotowe z uwzględnieniem możliwości edukacyjnych uczniów w konkretnej klasie.</w:t>
      </w:r>
    </w:p>
    <w:p w:rsidR="00031E59" w:rsidRPr="00FE11A0" w:rsidRDefault="008643D8" w:rsidP="00FE11A0">
      <w:pPr>
        <w:pStyle w:val="Default"/>
        <w:spacing w:before="120" w:after="120"/>
        <w:jc w:val="both"/>
      </w:pPr>
      <w:r>
        <w:rPr>
          <w:b/>
          <w:bCs/>
        </w:rPr>
        <w:t>§ 45</w:t>
      </w:r>
      <w:r w:rsidR="00031E59" w:rsidRPr="00FE11A0">
        <w:rPr>
          <w:b/>
          <w:bCs/>
        </w:rPr>
        <w:t xml:space="preserve">. </w:t>
      </w:r>
    </w:p>
    <w:p w:rsidR="006853D1" w:rsidRPr="00FE11A0" w:rsidRDefault="00A45531" w:rsidP="00FE11A0">
      <w:pPr>
        <w:pStyle w:val="Default"/>
        <w:spacing w:before="120" w:after="120"/>
        <w:jc w:val="both"/>
      </w:pPr>
      <w:r w:rsidRPr="00FE11A0">
        <w:t xml:space="preserve">1. </w:t>
      </w:r>
      <w:r w:rsidR="00031E59" w:rsidRPr="00FE11A0">
        <w:t xml:space="preserve">Głównymi źródłami informacji o osiągnięciach uczniów </w:t>
      </w:r>
      <w:r w:rsidR="003B729A" w:rsidRPr="00FE11A0">
        <w:t xml:space="preserve">klas IV – VIII </w:t>
      </w:r>
      <w:r w:rsidR="00031E59" w:rsidRPr="00FE11A0">
        <w:t>w ocenianiu bieżącym są:</w:t>
      </w:r>
    </w:p>
    <w:p w:rsidR="006853D1" w:rsidRPr="00FE11A0" w:rsidRDefault="006853D1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1) prace domowe;</w:t>
      </w:r>
    </w:p>
    <w:p w:rsidR="006853D1" w:rsidRPr="00FE11A0" w:rsidRDefault="006853D1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2) sprawdziany  obejmujące  większą partię materiału, np. dział tematyczny;</w:t>
      </w:r>
    </w:p>
    <w:p w:rsidR="006853D1" w:rsidRPr="00FE11A0" w:rsidRDefault="006853D1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3) prace klasowe;</w:t>
      </w:r>
    </w:p>
    <w:p w:rsidR="006853D1" w:rsidRPr="00FE11A0" w:rsidRDefault="006853D1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4) dyktanda sprawdzające i utrwalające;</w:t>
      </w:r>
    </w:p>
    <w:p w:rsidR="006853D1" w:rsidRPr="00FE11A0" w:rsidRDefault="006853D1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5) prace pisemne, testy - mogą obejmować materiał z półrocza, a nawet całego roku;</w:t>
      </w:r>
    </w:p>
    <w:p w:rsidR="006853D1" w:rsidRPr="00FE11A0" w:rsidRDefault="006853D1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6) kartkówki - odpowiedzi pisemne pisane przez ucznia lub grupę uczniów z maksimum trzech ostatnich tematów;</w:t>
      </w:r>
    </w:p>
    <w:p w:rsidR="006853D1" w:rsidRPr="00FE11A0" w:rsidRDefault="006853D1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FE11A0">
        <w:rPr>
          <w:rFonts w:ascii="Times New Roman" w:hAnsi="Times New Roman" w:cs="Times New Roman"/>
          <w:sz w:val="24"/>
          <w:szCs w:val="24"/>
        </w:rPr>
        <w:t>wypowiedzi ustne;</w:t>
      </w:r>
    </w:p>
    <w:p w:rsidR="006853D1" w:rsidRPr="00FE11A0" w:rsidRDefault="00A45531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8) praca i aktywność na lekcji;</w:t>
      </w:r>
    </w:p>
    <w:p w:rsidR="00A45531" w:rsidRPr="00FE11A0" w:rsidRDefault="00A45531" w:rsidP="00FE11A0">
      <w:pPr>
        <w:pStyle w:val="Default"/>
        <w:spacing w:before="120" w:after="120"/>
        <w:jc w:val="both"/>
      </w:pPr>
      <w:r w:rsidRPr="00FE11A0">
        <w:t>9) wytwory prac uczniowskich;</w:t>
      </w:r>
    </w:p>
    <w:p w:rsidR="00A45531" w:rsidRPr="00FE11A0" w:rsidRDefault="00A45531" w:rsidP="00FE11A0">
      <w:pPr>
        <w:suppressAutoHyphens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ćwiczenia sprawnościowe; </w:t>
      </w:r>
    </w:p>
    <w:p w:rsidR="00A45531" w:rsidRPr="00FE11A0" w:rsidRDefault="00A45531" w:rsidP="00FE11A0">
      <w:pPr>
        <w:suppressAutoHyphens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11) sprawdziany umiejętności praktycznych;</w:t>
      </w:r>
    </w:p>
    <w:p w:rsidR="00A45531" w:rsidRPr="00FE11A0" w:rsidRDefault="00A45531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12) zaangażowanie ucznia (wykonywanie dodatkowych zadań, udział w konkursach, aktywność na zajęciach, prowadzenie zeszytu).</w:t>
      </w:r>
    </w:p>
    <w:p w:rsidR="003B729A" w:rsidRPr="00FE11A0" w:rsidRDefault="003B729A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2. Formami  sprawdzania poziomu opanowania przez ucznia wiadomości i umiejętności z zakresu wymagań określonych w podstawie programowej dla klas I - III są:</w:t>
      </w:r>
    </w:p>
    <w:p w:rsidR="003B729A" w:rsidRPr="00FE11A0" w:rsidRDefault="003B729A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1) wypowiedzi ustne na dany temat;</w:t>
      </w:r>
    </w:p>
    <w:p w:rsidR="003B729A" w:rsidRPr="00FE11A0" w:rsidRDefault="003B729A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2) badanie tempa czytania i pisania;</w:t>
      </w:r>
    </w:p>
    <w:p w:rsidR="003B729A" w:rsidRPr="00FE11A0" w:rsidRDefault="003B729A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3) różne formy wypowiedzi pisemnych;</w:t>
      </w:r>
    </w:p>
    <w:p w:rsidR="003B729A" w:rsidRPr="00FE11A0" w:rsidRDefault="003B729A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4) kartkówki - karty pracy;</w:t>
      </w:r>
    </w:p>
    <w:p w:rsidR="003B729A" w:rsidRPr="00FE11A0" w:rsidRDefault="003B729A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5) sprawdziany</w:t>
      </w:r>
      <w:r w:rsidRPr="00FE11A0">
        <w:rPr>
          <w:rFonts w:ascii="Times New Roman" w:eastAsia="Times New Roman" w:hAnsi="Times New Roman" w:cs="Times New Roman"/>
          <w:color w:val="007F00"/>
          <w:sz w:val="24"/>
          <w:szCs w:val="24"/>
          <w:lang w:eastAsia="pl-PL"/>
        </w:rPr>
        <w:t>;</w:t>
      </w:r>
    </w:p>
    <w:p w:rsidR="003B729A" w:rsidRPr="00FE11A0" w:rsidRDefault="003B729A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6) zaangażowanie ucznia (aktywność, bieżąca praca na lekcji, prowadzenie zeszytu, wykonywanie dodatkowych zadań); </w:t>
      </w:r>
    </w:p>
    <w:p w:rsidR="003B729A" w:rsidRPr="00FE11A0" w:rsidRDefault="003B729A" w:rsidP="00FE11A0">
      <w:pPr>
        <w:suppressAutoHyphens w:val="0"/>
        <w:spacing w:before="120" w:after="120" w:line="240" w:lineRule="auto"/>
        <w:ind w:right="-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7) sprawność motoryczna.</w:t>
      </w:r>
    </w:p>
    <w:p w:rsidR="00A45531" w:rsidRPr="00FE11A0" w:rsidRDefault="00A45531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2. 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ocenianie ucznia wynikające z przedmiotowych systemów oce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niania winno być dokonywane systematycznie, a informacje o jego postę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pach i osiągnięciach przedstawiane na bieżąco.</w:t>
      </w:r>
    </w:p>
    <w:p w:rsidR="00A45531" w:rsidRDefault="008B21AB" w:rsidP="00FE1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A45531"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Uzyskane przez ucznia oceny nauczyciel wpisuje do tabeli ocen w zeszycie przedmiotowym na ostatniej lub pierwszej stronie lub w dzienniczku.</w:t>
      </w:r>
    </w:p>
    <w:p w:rsidR="00FE11A0" w:rsidRPr="00FE11A0" w:rsidRDefault="00FE11A0" w:rsidP="00FE1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531" w:rsidRPr="002305ED" w:rsidRDefault="00A45531" w:rsidP="00FE1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5ED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tabeli: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824"/>
        <w:gridCol w:w="1848"/>
        <w:gridCol w:w="1837"/>
        <w:gridCol w:w="1826"/>
      </w:tblGrid>
      <w:tr w:rsidR="00A45531" w:rsidRPr="002305ED" w:rsidTr="00EB1AD8">
        <w:trPr>
          <w:trHeight w:val="660"/>
          <w:jc w:val="center"/>
        </w:trPr>
        <w:tc>
          <w:tcPr>
            <w:tcW w:w="1813" w:type="dxa"/>
          </w:tcPr>
          <w:p w:rsidR="00A45531" w:rsidRPr="002305ED" w:rsidRDefault="00A45531" w:rsidP="00EB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45531" w:rsidRPr="002305ED" w:rsidRDefault="00A45531" w:rsidP="00EB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30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824" w:type="dxa"/>
          </w:tcPr>
          <w:p w:rsidR="00A45531" w:rsidRPr="002305ED" w:rsidRDefault="00A45531" w:rsidP="00EB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45531" w:rsidRPr="002305ED" w:rsidRDefault="00A45531" w:rsidP="00EB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30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848" w:type="dxa"/>
          </w:tcPr>
          <w:p w:rsidR="00A45531" w:rsidRPr="002305ED" w:rsidRDefault="00A45531" w:rsidP="00EB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30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Forma </w:t>
            </w:r>
          </w:p>
          <w:p w:rsidR="00A45531" w:rsidRPr="002305ED" w:rsidRDefault="00A45531" w:rsidP="00EB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30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sprawdzenia</w:t>
            </w:r>
          </w:p>
        </w:tc>
        <w:tc>
          <w:tcPr>
            <w:tcW w:w="1837" w:type="dxa"/>
          </w:tcPr>
          <w:p w:rsidR="00A45531" w:rsidRPr="002305ED" w:rsidRDefault="00A45531" w:rsidP="00EB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30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Podpis </w:t>
            </w:r>
          </w:p>
          <w:p w:rsidR="00A45531" w:rsidRPr="002305ED" w:rsidRDefault="00A45531" w:rsidP="00EB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30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nauczyciela</w:t>
            </w:r>
          </w:p>
        </w:tc>
        <w:tc>
          <w:tcPr>
            <w:tcW w:w="1826" w:type="dxa"/>
          </w:tcPr>
          <w:p w:rsidR="00A45531" w:rsidRPr="002305ED" w:rsidRDefault="00A45531" w:rsidP="00EB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30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Podpis </w:t>
            </w:r>
          </w:p>
          <w:p w:rsidR="00A45531" w:rsidRPr="002305ED" w:rsidRDefault="00A45531" w:rsidP="00EB1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305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rodzica</w:t>
            </w:r>
          </w:p>
        </w:tc>
      </w:tr>
    </w:tbl>
    <w:p w:rsidR="00FE11A0" w:rsidRDefault="00FE11A0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5531" w:rsidRPr="00FE11A0" w:rsidRDefault="008B21AB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A45531"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oceny w tabeli lub dzienniczku podpisują rodzice (prawni opiekunowie).</w:t>
      </w:r>
    </w:p>
    <w:p w:rsidR="00EB1AD8" w:rsidRPr="00E736BA" w:rsidRDefault="008B21AB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A45531"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zobowiązany do wpisania w tabeli nieprzygotowania, które zgłosił nauczycielowi.</w:t>
      </w:r>
    </w:p>
    <w:p w:rsidR="009F07B5" w:rsidRPr="00FE11A0" w:rsidRDefault="008643D8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46</w:t>
      </w:r>
      <w:r w:rsidR="00031E59" w:rsidRPr="00FE11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853D1" w:rsidRPr="00FE11A0" w:rsidRDefault="006853D1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1. Ocenianie bieżące w klasach  IV– VIII  przeprowadza się według następującej skali  ocen: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br/>
      </w:r>
    </w:p>
    <w:tbl>
      <w:tblPr>
        <w:tblW w:w="0" w:type="auto"/>
        <w:tblInd w:w="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2976"/>
        <w:gridCol w:w="1819"/>
      </w:tblGrid>
      <w:tr w:rsidR="006853D1" w:rsidRPr="00FE11A0" w:rsidTr="00EB1AD8">
        <w:trPr>
          <w:trHeight w:val="325"/>
        </w:trPr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3D1" w:rsidRPr="00EB1AD8" w:rsidRDefault="006853D1" w:rsidP="00EB1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CYFROWO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3D1" w:rsidRPr="00EB1AD8" w:rsidRDefault="006853D1" w:rsidP="00EB1A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SŁOWNIE</w:t>
            </w: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3D1" w:rsidRPr="00EB1AD8" w:rsidRDefault="006853D1" w:rsidP="00EB1A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SKRÓT</w:t>
            </w:r>
          </w:p>
        </w:tc>
      </w:tr>
      <w:tr w:rsidR="006853D1" w:rsidRPr="00FE11A0" w:rsidTr="005E3B52">
        <w:tc>
          <w:tcPr>
            <w:tcW w:w="19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53D1" w:rsidRPr="00EB1AD8" w:rsidRDefault="006853D1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53D1" w:rsidRPr="00EB1AD8" w:rsidRDefault="006853D1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celujący</w:t>
            </w: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853D1" w:rsidRPr="00EB1AD8" w:rsidRDefault="006853D1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cel</w:t>
            </w:r>
          </w:p>
        </w:tc>
      </w:tr>
      <w:tr w:rsidR="006853D1" w:rsidRPr="00FE11A0" w:rsidTr="005E3B52"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</w:tcPr>
          <w:p w:rsidR="006853D1" w:rsidRPr="00EB1AD8" w:rsidRDefault="006853D1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6" w:type="dxa"/>
            <w:tcBorders>
              <w:left w:val="double" w:sz="4" w:space="0" w:color="auto"/>
              <w:right w:val="double" w:sz="4" w:space="0" w:color="auto"/>
            </w:tcBorders>
          </w:tcPr>
          <w:p w:rsidR="006853D1" w:rsidRPr="00EB1AD8" w:rsidRDefault="006853D1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bardzo dobry</w:t>
            </w:r>
          </w:p>
        </w:tc>
        <w:tc>
          <w:tcPr>
            <w:tcW w:w="1819" w:type="dxa"/>
            <w:tcBorders>
              <w:left w:val="double" w:sz="4" w:space="0" w:color="auto"/>
              <w:right w:val="double" w:sz="4" w:space="0" w:color="auto"/>
            </w:tcBorders>
          </w:tcPr>
          <w:p w:rsidR="006853D1" w:rsidRPr="00EB1AD8" w:rsidRDefault="006853D1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bdb</w:t>
            </w:r>
            <w:proofErr w:type="spellEnd"/>
          </w:p>
        </w:tc>
      </w:tr>
      <w:tr w:rsidR="006853D1" w:rsidRPr="00FE11A0" w:rsidTr="005E3B52"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</w:tcPr>
          <w:p w:rsidR="006853D1" w:rsidRPr="00EB1AD8" w:rsidRDefault="006853D1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  <w:tcBorders>
              <w:left w:val="double" w:sz="4" w:space="0" w:color="auto"/>
              <w:right w:val="double" w:sz="4" w:space="0" w:color="auto"/>
            </w:tcBorders>
          </w:tcPr>
          <w:p w:rsidR="006853D1" w:rsidRPr="00EB1AD8" w:rsidRDefault="006853D1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dobry</w:t>
            </w:r>
          </w:p>
        </w:tc>
        <w:tc>
          <w:tcPr>
            <w:tcW w:w="1819" w:type="dxa"/>
            <w:tcBorders>
              <w:left w:val="double" w:sz="4" w:space="0" w:color="auto"/>
              <w:right w:val="double" w:sz="4" w:space="0" w:color="auto"/>
            </w:tcBorders>
          </w:tcPr>
          <w:p w:rsidR="006853D1" w:rsidRPr="00EB1AD8" w:rsidRDefault="006853D1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db</w:t>
            </w:r>
            <w:proofErr w:type="spellEnd"/>
          </w:p>
        </w:tc>
      </w:tr>
      <w:tr w:rsidR="006853D1" w:rsidRPr="00FE11A0" w:rsidTr="005E3B52"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</w:tcPr>
          <w:p w:rsidR="006853D1" w:rsidRPr="00EB1AD8" w:rsidRDefault="006853D1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  <w:tcBorders>
              <w:left w:val="double" w:sz="4" w:space="0" w:color="auto"/>
              <w:right w:val="double" w:sz="4" w:space="0" w:color="auto"/>
            </w:tcBorders>
          </w:tcPr>
          <w:p w:rsidR="006853D1" w:rsidRPr="00EB1AD8" w:rsidRDefault="006853D1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dostateczny</w:t>
            </w:r>
          </w:p>
        </w:tc>
        <w:tc>
          <w:tcPr>
            <w:tcW w:w="1819" w:type="dxa"/>
            <w:tcBorders>
              <w:left w:val="double" w:sz="4" w:space="0" w:color="auto"/>
              <w:right w:val="double" w:sz="4" w:space="0" w:color="auto"/>
            </w:tcBorders>
          </w:tcPr>
          <w:p w:rsidR="006853D1" w:rsidRPr="00EB1AD8" w:rsidRDefault="006853D1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dst</w:t>
            </w:r>
            <w:proofErr w:type="spellEnd"/>
          </w:p>
        </w:tc>
      </w:tr>
      <w:tr w:rsidR="006853D1" w:rsidRPr="00FE11A0" w:rsidTr="005E3B52"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</w:tcPr>
          <w:p w:rsidR="006853D1" w:rsidRPr="00EB1AD8" w:rsidRDefault="006853D1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left w:val="double" w:sz="4" w:space="0" w:color="auto"/>
              <w:right w:val="double" w:sz="4" w:space="0" w:color="auto"/>
            </w:tcBorders>
          </w:tcPr>
          <w:p w:rsidR="006853D1" w:rsidRPr="00EB1AD8" w:rsidRDefault="006853D1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dopuszczający</w:t>
            </w:r>
          </w:p>
        </w:tc>
        <w:tc>
          <w:tcPr>
            <w:tcW w:w="1819" w:type="dxa"/>
            <w:tcBorders>
              <w:left w:val="double" w:sz="4" w:space="0" w:color="auto"/>
              <w:right w:val="double" w:sz="4" w:space="0" w:color="auto"/>
            </w:tcBorders>
          </w:tcPr>
          <w:p w:rsidR="006853D1" w:rsidRPr="00EB1AD8" w:rsidRDefault="006853D1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dop</w:t>
            </w:r>
            <w:proofErr w:type="spellEnd"/>
          </w:p>
        </w:tc>
      </w:tr>
      <w:tr w:rsidR="006853D1" w:rsidRPr="00FE11A0" w:rsidTr="005E3B52">
        <w:tc>
          <w:tcPr>
            <w:tcW w:w="19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3D1" w:rsidRPr="00EB1AD8" w:rsidRDefault="006853D1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3D1" w:rsidRPr="00EB1AD8" w:rsidRDefault="006853D1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niedostateczny</w:t>
            </w:r>
          </w:p>
        </w:tc>
        <w:tc>
          <w:tcPr>
            <w:tcW w:w="18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3D1" w:rsidRPr="00EB1AD8" w:rsidRDefault="006853D1" w:rsidP="00EB1AD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B1A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ndst</w:t>
            </w:r>
            <w:proofErr w:type="spellEnd"/>
          </w:p>
        </w:tc>
      </w:tr>
    </w:tbl>
    <w:p w:rsidR="006853D1" w:rsidRPr="00FE11A0" w:rsidRDefault="006853D1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22F22" w:rsidRPr="00FE11A0" w:rsidRDefault="00322F22" w:rsidP="00FE1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klasach I-III dopuszcza się stosowanie cyfrowych ocen cząstkowych przy wpisach </w:t>
      </w:r>
      <w:r w:rsidR="006F0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dzienniku lekcyjnym.</w:t>
      </w:r>
    </w:p>
    <w:p w:rsidR="006853D1" w:rsidRPr="00FE11A0" w:rsidRDefault="00322F22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6853D1" w:rsidRPr="00FE11A0">
        <w:rPr>
          <w:rFonts w:ascii="Times New Roman" w:hAnsi="Times New Roman" w:cs="Times New Roman"/>
          <w:sz w:val="24"/>
          <w:szCs w:val="24"/>
          <w:lang w:eastAsia="en-US"/>
        </w:rPr>
        <w:t>. Oceny cząstkowe wyraża się cyframi, dopuszcza się stosowanie „</w:t>
      </w:r>
      <w:r w:rsidR="006853D1" w:rsidRPr="00FE11A0">
        <w:rPr>
          <w:rFonts w:ascii="Times New Roman" w:hAnsi="Times New Roman" w:cs="Times New Roman"/>
          <w:b/>
          <w:sz w:val="24"/>
          <w:szCs w:val="24"/>
          <w:lang w:eastAsia="en-US"/>
        </w:rPr>
        <w:t>+</w:t>
      </w:r>
      <w:r w:rsidR="006853D1" w:rsidRPr="00FE11A0">
        <w:rPr>
          <w:rFonts w:ascii="Times New Roman" w:hAnsi="Times New Roman" w:cs="Times New Roman"/>
          <w:sz w:val="24"/>
          <w:szCs w:val="24"/>
          <w:lang w:eastAsia="en-US"/>
        </w:rPr>
        <w:t>” i  „</w:t>
      </w:r>
      <w:r w:rsidR="006853D1" w:rsidRPr="00FE11A0"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="006853D1"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”; nie dopuszcza się stosowania </w:t>
      </w:r>
      <w:r w:rsidR="006853D1" w:rsidRPr="00FE11A0">
        <w:rPr>
          <w:rFonts w:ascii="Times New Roman" w:hAnsi="Times New Roman" w:cs="Times New Roman"/>
          <w:i/>
          <w:sz w:val="24"/>
          <w:szCs w:val="24"/>
          <w:lang w:eastAsia="en-US"/>
        </w:rPr>
        <w:t>plusa</w:t>
      </w:r>
      <w:r w:rsidR="006853D1"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jako uzupełnienia oceny celującej, nie dopuszcza się stosowania </w:t>
      </w:r>
      <w:r w:rsidR="006853D1" w:rsidRPr="00FE11A0">
        <w:rPr>
          <w:rFonts w:ascii="Times New Roman" w:hAnsi="Times New Roman" w:cs="Times New Roman"/>
          <w:i/>
          <w:sz w:val="24"/>
          <w:szCs w:val="24"/>
          <w:lang w:eastAsia="en-US"/>
        </w:rPr>
        <w:t>minusa</w:t>
      </w:r>
      <w:r w:rsidR="006853D1"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jako uzupełnienia oceny celującej  i  niedostatecznej.</w:t>
      </w:r>
    </w:p>
    <w:p w:rsidR="006853D1" w:rsidRPr="00FE11A0" w:rsidRDefault="00322F22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6853D1" w:rsidRPr="00FE11A0">
        <w:rPr>
          <w:rFonts w:ascii="Times New Roman" w:hAnsi="Times New Roman" w:cs="Times New Roman"/>
          <w:sz w:val="24"/>
          <w:szCs w:val="24"/>
          <w:lang w:eastAsia="en-US"/>
        </w:rPr>
        <w:t>. Oceny bieżące, cząstkowe zapisywane są w dzienniku w formie cyfrowej, natomiast oceny klasyfikacyjne śródroczne i roczne w rubrykach przezna</w:t>
      </w:r>
      <w:r w:rsidR="006853D1" w:rsidRPr="00FE11A0">
        <w:rPr>
          <w:rFonts w:ascii="Times New Roman" w:hAnsi="Times New Roman" w:cs="Times New Roman"/>
          <w:sz w:val="24"/>
          <w:szCs w:val="24"/>
          <w:lang w:eastAsia="en-US"/>
        </w:rPr>
        <w:softHyphen/>
        <w:t>czony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ch</w:t>
      </w:r>
      <w:r w:rsidR="006853D1"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na ich wpis, a także w arkuszach ocen i protokołach egzaminów po</w:t>
      </w:r>
      <w:r w:rsidR="006853D1" w:rsidRPr="00FE11A0">
        <w:rPr>
          <w:rFonts w:ascii="Times New Roman" w:hAnsi="Times New Roman" w:cs="Times New Roman"/>
          <w:sz w:val="24"/>
          <w:szCs w:val="24"/>
          <w:lang w:eastAsia="en-US"/>
        </w:rPr>
        <w:softHyphen/>
        <w:t>prawkowych, klasyfikacyjnych i sprawdzających - słownie w pełnym brzmieniu.</w:t>
      </w:r>
    </w:p>
    <w:p w:rsidR="00493CEE" w:rsidRPr="00FE11A0" w:rsidRDefault="00322F22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5. 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I-III ocena śródroczna i roczna klasyfikacyjna  jest oceną opisową.</w:t>
      </w:r>
    </w:p>
    <w:p w:rsidR="00322F22" w:rsidRPr="00FE11A0" w:rsidRDefault="00E736BA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22F22"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. W ciągu jednego tygodnia mogą odbywać się tylko dwa sprawdziany i jedna praca klasowa (omówione i zapowiedziane tydzień wcześniej i zapisane w dzienniku lekcyjnym), jednak nie więcej niż jeden w ciągu dnia.</w:t>
      </w:r>
    </w:p>
    <w:p w:rsidR="00322F22" w:rsidRPr="00FE11A0" w:rsidRDefault="00E736BA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22F22"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. Nauczyciel zobowiązany jest sprawdzić i ocenić prace pisemne w ciągu  2 tygodni.</w:t>
      </w:r>
    </w:p>
    <w:p w:rsidR="00A93574" w:rsidRPr="00A93574" w:rsidRDefault="00E736BA" w:rsidP="00A93574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</w:t>
      </w:r>
      <w:r w:rsidR="00322F22"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93574" w:rsidRPr="00A9357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pisemne sprawdzanie wiedzy ucznia (np. sprawdziany, prace klasowe, testy, kartkówki) jest punktowane, to przeliczenie punktów na stopnie szkolne odbywa się wg następującej skali procentowej:</w:t>
      </w:r>
    </w:p>
    <w:p w:rsidR="00A93574" w:rsidRPr="00A93574" w:rsidRDefault="00A93574" w:rsidP="00A93574">
      <w:pPr>
        <w:suppressAutoHyphens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0% - 29%    niedostateczny</w:t>
      </w:r>
    </w:p>
    <w:p w:rsidR="00A93574" w:rsidRPr="00A93574" w:rsidRDefault="00A93574" w:rsidP="00A93574">
      <w:pPr>
        <w:suppressAutoHyphens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574">
        <w:rPr>
          <w:rFonts w:ascii="Times New Roman" w:eastAsia="Times New Roman" w:hAnsi="Times New Roman" w:cs="Times New Roman"/>
          <w:sz w:val="24"/>
          <w:szCs w:val="24"/>
          <w:lang w:eastAsia="pl-PL"/>
        </w:rPr>
        <w:t>30% - 49%    dopuszczający</w:t>
      </w:r>
    </w:p>
    <w:p w:rsidR="00A93574" w:rsidRPr="00A93574" w:rsidRDefault="00A93574" w:rsidP="00A93574">
      <w:pPr>
        <w:suppressAutoHyphens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- 74%    dostateczny   </w:t>
      </w:r>
    </w:p>
    <w:p w:rsidR="00A93574" w:rsidRPr="00A93574" w:rsidRDefault="00A93574" w:rsidP="00A93574">
      <w:pPr>
        <w:suppressAutoHyphens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574">
        <w:rPr>
          <w:rFonts w:ascii="Times New Roman" w:eastAsia="Times New Roman" w:hAnsi="Times New Roman" w:cs="Times New Roman"/>
          <w:sz w:val="24"/>
          <w:szCs w:val="24"/>
          <w:lang w:eastAsia="pl-PL"/>
        </w:rPr>
        <w:t>75% - 90%    dobry</w:t>
      </w:r>
    </w:p>
    <w:p w:rsidR="00A93574" w:rsidRPr="00A93574" w:rsidRDefault="00A93574" w:rsidP="00A93574">
      <w:pPr>
        <w:suppressAutoHyphens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574">
        <w:rPr>
          <w:rFonts w:ascii="Times New Roman" w:eastAsia="Times New Roman" w:hAnsi="Times New Roman" w:cs="Times New Roman"/>
          <w:sz w:val="24"/>
          <w:szCs w:val="24"/>
          <w:lang w:eastAsia="pl-PL"/>
        </w:rPr>
        <w:t>91% - 98%    bardzo dobry.</w:t>
      </w:r>
    </w:p>
    <w:p w:rsidR="00322F22" w:rsidRPr="00EB1AD8" w:rsidRDefault="00A93574" w:rsidP="00A93574">
      <w:pPr>
        <w:suppressAutoHyphens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574">
        <w:rPr>
          <w:rFonts w:ascii="Times New Roman" w:eastAsia="Times New Roman" w:hAnsi="Times New Roman" w:cs="Times New Roman"/>
          <w:sz w:val="24"/>
          <w:szCs w:val="24"/>
          <w:lang w:eastAsia="pl-PL"/>
        </w:rPr>
        <w:t>99% -100%   celujący</w:t>
      </w:r>
    </w:p>
    <w:p w:rsidR="00EB1AD8" w:rsidRDefault="00E736BA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="00322F22" w:rsidRPr="00FE11A0">
        <w:rPr>
          <w:rFonts w:ascii="Times New Roman" w:hAnsi="Times New Roman" w:cs="Times New Roman"/>
          <w:sz w:val="24"/>
          <w:szCs w:val="24"/>
          <w:lang w:eastAsia="en-US"/>
        </w:rPr>
        <w:t>. W ciągu jednego tygodnia mogą odbywać się kartkówki (dowolna ilość) z bieżącego materiału, nie więcej niż z trzech ostatnich jednostek lekcyjnych bez zapowiedzenia. Kartkówka nie powinna trwać dłużej niż 15 min.</w:t>
      </w:r>
    </w:p>
    <w:p w:rsidR="00322F22" w:rsidRPr="00FE11A0" w:rsidRDefault="00E736BA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10</w:t>
      </w:r>
      <w:r w:rsidR="00322F22" w:rsidRPr="00FE11A0">
        <w:rPr>
          <w:rFonts w:ascii="Times New Roman" w:hAnsi="Times New Roman" w:cs="Times New Roman"/>
          <w:sz w:val="24"/>
          <w:szCs w:val="24"/>
          <w:lang w:eastAsia="en-US"/>
        </w:rPr>
        <w:t>. Uczeń jest zwolniony:</w:t>
      </w:r>
    </w:p>
    <w:p w:rsidR="00322F22" w:rsidRPr="00FE11A0" w:rsidRDefault="00322F22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1) z zapowiedzianej pracy klasowej lub spraw</w:t>
      </w:r>
      <w:r w:rsidR="00C81F5B">
        <w:rPr>
          <w:rFonts w:ascii="Times New Roman" w:hAnsi="Times New Roman" w:cs="Times New Roman"/>
          <w:sz w:val="24"/>
          <w:szCs w:val="24"/>
          <w:lang w:eastAsia="en-US"/>
        </w:rPr>
        <w:t>dzianu po usprawiedliwionej nie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obecności spowodowanej chorobą, która trwała dłużej niż jeden tydzień;</w:t>
      </w:r>
    </w:p>
    <w:p w:rsidR="00322F22" w:rsidRPr="00FE11A0" w:rsidRDefault="00322F22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2) z innych kontrolnych prac pisemnych i odpowiedzi ustnych po usprawiedliwionej nieobecności trwającej dłużej niż trzy dni;</w:t>
      </w:r>
    </w:p>
    <w:p w:rsidR="00322F22" w:rsidRPr="00FE11A0" w:rsidRDefault="00E736BA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11</w:t>
      </w:r>
      <w:r w:rsidR="00322F22" w:rsidRPr="00FE11A0">
        <w:rPr>
          <w:rFonts w:ascii="Times New Roman" w:hAnsi="Times New Roman" w:cs="Times New Roman"/>
          <w:sz w:val="24"/>
          <w:szCs w:val="24"/>
          <w:lang w:eastAsia="en-US"/>
        </w:rPr>
        <w:t>. Sprawdzone i ocenione prace kontrolne uczeń otrzymuje do wglądu na lekcji, a rodzice (opiekunowie) na prośbę, podczas spotkania z nauczycielem.</w:t>
      </w:r>
    </w:p>
    <w:p w:rsidR="00322F22" w:rsidRPr="00FE11A0" w:rsidRDefault="00E736BA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12</w:t>
      </w:r>
      <w:r w:rsidR="00322F22" w:rsidRPr="00FE11A0">
        <w:rPr>
          <w:rFonts w:ascii="Times New Roman" w:hAnsi="Times New Roman" w:cs="Times New Roman"/>
          <w:sz w:val="24"/>
          <w:szCs w:val="24"/>
          <w:lang w:eastAsia="en-US"/>
        </w:rPr>
        <w:t>. Uczeń może dokonać poprawy pracy kontrolnej w domu, termin jej zwrotu ustala nauczyciel.</w:t>
      </w:r>
    </w:p>
    <w:p w:rsidR="00322F22" w:rsidRPr="00FE11A0" w:rsidRDefault="00E736BA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13</w:t>
      </w:r>
      <w:r w:rsidR="00322F22" w:rsidRPr="00FE11A0">
        <w:rPr>
          <w:rFonts w:ascii="Times New Roman" w:hAnsi="Times New Roman" w:cs="Times New Roman"/>
          <w:sz w:val="24"/>
          <w:szCs w:val="24"/>
          <w:lang w:eastAsia="en-US"/>
        </w:rPr>
        <w:t>. Prace kontrolne nauczyciel ma obowiązek przechowywać do końca roku szkolnego.</w:t>
      </w:r>
    </w:p>
    <w:p w:rsidR="00322F22" w:rsidRPr="00FE11A0" w:rsidRDefault="00E736BA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14</w:t>
      </w:r>
      <w:r w:rsidR="00322F22"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. Uczeń ma prawo zgłosić nauczycielowi na początku lekcji – brak zadania domowego lub nieprzygotowanie do lekcji. </w:t>
      </w:r>
    </w:p>
    <w:p w:rsidR="00322F22" w:rsidRPr="00FE11A0" w:rsidRDefault="00322F22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736BA">
        <w:rPr>
          <w:rFonts w:ascii="Times New Roman" w:hAnsi="Times New Roman" w:cs="Times New Roman"/>
          <w:sz w:val="24"/>
          <w:szCs w:val="24"/>
          <w:lang w:eastAsia="en-US"/>
        </w:rPr>
        <w:t xml:space="preserve">15. 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>W ciągu każdego półrocza uczeń może  zgłosić swoje nieprzygotowanie lub brak zadania w liczbie określonej w przedmiotowym systemie oceniania. Nauczyciel zapisuje to w postaci: „</w:t>
      </w:r>
      <w:proofErr w:type="spellStart"/>
      <w:r w:rsidRPr="00FE11A0">
        <w:rPr>
          <w:rFonts w:ascii="Times New Roman" w:hAnsi="Times New Roman" w:cs="Times New Roman"/>
          <w:sz w:val="24"/>
          <w:szCs w:val="24"/>
          <w:lang w:eastAsia="en-US"/>
        </w:rPr>
        <w:t>np</w:t>
      </w:r>
      <w:proofErr w:type="spellEnd"/>
      <w:r w:rsidRPr="00FE11A0">
        <w:rPr>
          <w:rFonts w:ascii="Times New Roman" w:hAnsi="Times New Roman" w:cs="Times New Roman"/>
          <w:sz w:val="24"/>
          <w:szCs w:val="24"/>
          <w:lang w:eastAsia="en-US"/>
        </w:rPr>
        <w:t>”</w:t>
      </w:r>
      <w:r w:rsidR="00E736BA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E736BA" w:rsidRPr="00E736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736BA">
        <w:rPr>
          <w:rFonts w:ascii="Times New Roman" w:hAnsi="Times New Roman" w:cs="Times New Roman"/>
          <w:sz w:val="24"/>
          <w:szCs w:val="24"/>
          <w:lang w:eastAsia="en-US"/>
        </w:rPr>
        <w:t>„</w:t>
      </w:r>
      <w:proofErr w:type="spellStart"/>
      <w:r w:rsidR="00E736BA">
        <w:rPr>
          <w:rFonts w:ascii="Times New Roman" w:hAnsi="Times New Roman" w:cs="Times New Roman"/>
          <w:sz w:val="24"/>
          <w:szCs w:val="24"/>
          <w:lang w:eastAsia="en-US"/>
        </w:rPr>
        <w:t>bz</w:t>
      </w:r>
      <w:proofErr w:type="spellEnd"/>
      <w:r w:rsidR="00E736BA">
        <w:rPr>
          <w:rFonts w:ascii="Times New Roman" w:hAnsi="Times New Roman" w:cs="Times New Roman"/>
          <w:sz w:val="24"/>
          <w:szCs w:val="24"/>
          <w:lang w:eastAsia="en-US"/>
        </w:rPr>
        <w:t>”</w:t>
      </w:r>
      <w:r w:rsidR="00E736BA"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w dzienniku w tabeli oceny. Nieprzygotowanie nie dotyczy zapowiedzianych prac klasowych i sprawdzianów.</w:t>
      </w:r>
    </w:p>
    <w:p w:rsidR="00322F22" w:rsidRPr="00FE11A0" w:rsidRDefault="00322F22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16. Nie ocenia się ucznia negatywnie w dniu powrotu do szkoły po dłuższej usprawiedliwionej nieobecności (trwającej pięć i więcej dni) oraz znajdują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softHyphen/>
        <w:t>cego się w trudnej sytuacji losowej (wypadek, śmierć bliskiej osoby i inne przyczyny niezależne od woli ucznia).</w:t>
      </w:r>
    </w:p>
    <w:p w:rsidR="00322F22" w:rsidRPr="00FE11A0" w:rsidRDefault="00322F22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17. Przy ustalaniu oceny z wychowania fizycznego, techniki, plastyki, muzyki nauczyciel w szczególności bierze pod uwagę możliwości ucznia i wysiłek wkładany w wywiązanie się z obowiązków wynikających ze specyfiki tych za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softHyphen/>
        <w:t>jęć.</w:t>
      </w:r>
    </w:p>
    <w:p w:rsidR="003B729A" w:rsidRPr="00FE11A0" w:rsidRDefault="003B729A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18. Uczeń zwolniony z zajęć 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 f</w:t>
      </w:r>
      <w:r w:rsidRPr="00FE11A0">
        <w:rPr>
          <w:rFonts w:ascii="Times New Roman" w:eastAsia="Times New Roman" w:hAnsi="Times New Roman" w:cs="Times New Roman"/>
          <w:color w:val="007F00"/>
          <w:sz w:val="24"/>
          <w:szCs w:val="24"/>
          <w:lang w:eastAsia="pl-PL"/>
        </w:rPr>
        <w:t>i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zycznego, zajęć komputerowych, informatyki lub technologii informacyjnej na podstawie opinii o ograniczonych możliwościach uczestniczenia ucznia w tych zaję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ciach wydanej przez lekarza,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t xml:space="preserve"> jest obowiązany być obecny na lekcji, jeśli zajęcia te wypadają w środku planu lekcji. W przy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padku, gdy przypadają one na ostatnie lub pierwsze godziny lekcyjne uczeń może być zwolniony przez dyrektora szkoły z obecności na tych lekcjach po przedstawieniu pisemnej prośby rodziców. </w:t>
      </w:r>
    </w:p>
    <w:p w:rsidR="003B729A" w:rsidRPr="00FE11A0" w:rsidRDefault="003B729A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19. Obliczanie średnich ocen z przedmiotów:</w:t>
      </w:r>
    </w:p>
    <w:p w:rsidR="003B729A" w:rsidRPr="00FE11A0" w:rsidRDefault="001F7114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ś</w:t>
      </w:r>
      <w:r w:rsidR="003B729A"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rednią ocen otrzymuje  klasa / uczeń  ze wszystkich obowiązkowych zajęć edukacyjnych,  religii/etyki oraz  języka mniejszości narodowej niemieckiego.</w:t>
      </w:r>
    </w:p>
    <w:p w:rsidR="003B729A" w:rsidRPr="00FE11A0" w:rsidRDefault="001F7114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d</w:t>
      </w:r>
      <w:r w:rsidR="003B729A"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o celów porównawczych i osiągnięć uczniów ustala się średnią ocen z języka polskiego, języka angi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elskiego, matematyki, przyrody, historii, fizyki, chemii, geografii, biologii;</w:t>
      </w:r>
    </w:p>
    <w:p w:rsidR="003B729A" w:rsidRDefault="001F7114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ś</w:t>
      </w:r>
      <w:r w:rsidR="003B729A"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rednią ocen oblicza się do dwóch miejsc po przecinku stosując zaokrąglenie liczb.</w:t>
      </w:r>
    </w:p>
    <w:p w:rsidR="002B5869" w:rsidRDefault="002B5869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20.</w:t>
      </w:r>
      <w:r w:rsidRPr="002B58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Śródroczne i roczne, oceny klasyfikacyjne z </w:t>
      </w:r>
      <w:hyperlink r:id="rId9" w:anchor="P1A329" w:tgtFrame="ostatnia" w:history="1">
        <w:r w:rsidRPr="002B586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zajęć edukacyjnych</w:t>
        </w:r>
      </w:hyperlink>
      <w:r w:rsidRPr="002B58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ustalają </w:t>
      </w:r>
      <w:hyperlink r:id="rId10" w:anchor="P1A6" w:tgtFrame="ostatnia" w:history="1">
        <w:r w:rsidRPr="002B586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nauczyciele</w:t>
        </w:r>
      </w:hyperlink>
      <w:r w:rsidRPr="002B58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prowadzący poszczególne </w:t>
      </w:r>
      <w:hyperlink r:id="rId11" w:anchor="P1A329" w:tgtFrame="ostatnia" w:history="1">
        <w:r w:rsidRPr="002B586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zajęcia edukacyjne</w:t>
        </w:r>
      </w:hyperlink>
      <w:r w:rsidRPr="002B58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Ustalone oceny są ostateczne, z zastrzeżeniem ust. 21 i ust. 22.</w:t>
      </w:r>
    </w:p>
    <w:p w:rsidR="00500190" w:rsidRDefault="00500190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21.</w:t>
      </w:r>
      <w:r w:rsidRPr="0050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2" w:anchor="P1A6" w:tgtFrame="ostatnia" w:history="1">
        <w:r w:rsidRPr="0050019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Uczeń</w:t>
        </w:r>
      </w:hyperlink>
      <w:r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jego </w:t>
      </w:r>
      <w:hyperlink r:id="rId13" w:anchor="P1A6" w:tgtFrame="ostatnia" w:history="1">
        <w:r w:rsidRPr="0050019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rodzice</w:t>
        </w:r>
      </w:hyperlink>
      <w:r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(prawni opiekunowie) mogą zgłosić zastrzeżenia do dyrektora </w:t>
      </w:r>
      <w:hyperlink r:id="rId14" w:anchor="P1A6" w:tgtFrame="ostatnia" w:history="1">
        <w:r w:rsidRPr="0050019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szkoły</w:t>
        </w:r>
      </w:hyperlink>
      <w:r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jeżeli uznają, że roczna ocena klasyfikacyjna z </w:t>
      </w:r>
      <w:hyperlink r:id="rId15" w:anchor="P1A329" w:tgtFrame="ostatnia" w:history="1">
        <w:r w:rsidRPr="0050019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zajęć edukacyjnych</w:t>
        </w:r>
      </w:hyperlink>
      <w:r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została ustalona niezgodnie z przepisami dotyczącymi trybu ustalania tych ocen. Zastrzeżenia zgłasza się od dnia ustalenia rocznej oceny klasyfikacyjnej z </w:t>
      </w:r>
      <w:hyperlink r:id="rId16" w:anchor="P1A329" w:tgtFrame="ostatnia" w:history="1">
        <w:r w:rsidRPr="0050019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zajęć edukacyjnych</w:t>
        </w:r>
      </w:hyperlink>
      <w:r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później niż w terminie 2 dni roboczych od dnia zakończenia rocznych zajęć dydaktyczno-wychowawczych.</w:t>
      </w:r>
    </w:p>
    <w:p w:rsidR="00487B78" w:rsidRDefault="00500190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 w:rsidR="00487B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9568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568EE" w:rsidRPr="009568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Począwszy od klasy IV</w:t>
      </w:r>
      <w:r w:rsidR="002C77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hyperlink r:id="rId17" w:anchor="P1A6" w:tgtFrame="ostatnia" w:history="1">
        <w:r w:rsidR="009568EE" w:rsidRPr="009568E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uczeń</w:t>
        </w:r>
      </w:hyperlink>
      <w:r w:rsidR="009568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który:</w:t>
      </w:r>
    </w:p>
    <w:p w:rsidR="009568EE" w:rsidRPr="009568EE" w:rsidRDefault="009568EE" w:rsidP="0050019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568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568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wyniku klasyfikacji rocznej, otrzymał negatywną ocenę klasyfikacyjną z: </w:t>
      </w:r>
    </w:p>
    <w:p w:rsidR="009568EE" w:rsidRPr="009568EE" w:rsidRDefault="009568EE" w:rsidP="0050019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9568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jednych albo dwóch obowiązkowych </w:t>
      </w:r>
      <w:hyperlink r:id="rId18" w:anchor="P1A329" w:tgtFrame="ostatnia" w:history="1">
        <w:r w:rsidRPr="009568E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zajęć edukacyjnych</w:t>
        </w:r>
      </w:hyperlink>
      <w:r w:rsidRPr="009568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albo</w:t>
      </w:r>
    </w:p>
    <w:p w:rsidR="009568EE" w:rsidRPr="009568EE" w:rsidRDefault="009568EE" w:rsidP="0050019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Pr="009568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jednych obowiązkowych </w:t>
      </w:r>
      <w:hyperlink r:id="rId19" w:anchor="P1A329" w:tgtFrame="ostatnia" w:history="1">
        <w:r w:rsidRPr="009568E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zajęć edukacyjnych</w:t>
        </w:r>
      </w:hyperlink>
      <w:r w:rsidRPr="009568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zajęć z języka mniejszości narodowej, </w:t>
      </w:r>
    </w:p>
    <w:p w:rsidR="002C77B1" w:rsidRDefault="002C77B1" w:rsidP="0050019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C77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może przystąpić do egzaminu poprawkowego z tych zajęć.</w:t>
      </w:r>
    </w:p>
    <w:p w:rsidR="00500190" w:rsidRPr="00500190" w:rsidRDefault="00500190" w:rsidP="0050019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Egzamin poprawkowy przeprowadza komisja powołana przez dyrektora </w:t>
      </w:r>
      <w:hyperlink r:id="rId20" w:anchor="P1A6" w:tgtFrame="ostatnia" w:history="1">
        <w:r w:rsidRPr="0050019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szkoły</w:t>
        </w:r>
      </w:hyperlink>
      <w:r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500190" w:rsidRPr="00500190" w:rsidRDefault="00500190" w:rsidP="0050019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hyperlink r:id="rId21" w:anchor="P1A6" w:tgtFrame="ostatnia" w:history="1">
        <w:r w:rsidRPr="0050019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Uczeń</w:t>
        </w:r>
      </w:hyperlink>
      <w:r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który z przyczyn usprawiedliwionych nie przystąpił do egzaminu poprawkowego w wyznaczonym terminie, może przystąpić do niego w dodatkowym terminie, wyznaczonym przez dyrektora </w:t>
      </w:r>
      <w:hyperlink r:id="rId22" w:anchor="P1A6" w:tgtFrame="ostatnia" w:history="1">
        <w:r w:rsidRPr="0050019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szkoły</w:t>
        </w:r>
      </w:hyperlink>
      <w:r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później niż do końca września.</w:t>
      </w:r>
    </w:p>
    <w:p w:rsidR="00500190" w:rsidRPr="00500190" w:rsidRDefault="00500190" w:rsidP="0050019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Roczna ocena klasyfikacyjna ustalona w wyniku egzaminu poprawkowego jest ostateczna, z zastrzeżeniem </w:t>
      </w:r>
      <w:r w:rsidRPr="00500190">
        <w:rPr>
          <w:rFonts w:ascii="Times New Roman" w:eastAsia="Times New Roman" w:hAnsi="Times New Roman" w:cs="Times New Roman"/>
          <w:sz w:val="24"/>
          <w:szCs w:val="24"/>
          <w:lang w:eastAsia="pl-PL"/>
        </w:rPr>
        <w:t>pkt. 5.</w:t>
      </w:r>
    </w:p>
    <w:p w:rsidR="00500190" w:rsidRPr="00500190" w:rsidRDefault="00500190" w:rsidP="0050019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hyperlink r:id="rId23" w:anchor="P1A6" w:tgtFrame="ostatnia" w:history="1">
        <w:r w:rsidRPr="0050019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Uczeń</w:t>
        </w:r>
      </w:hyperlink>
      <w:r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jego </w:t>
      </w:r>
      <w:hyperlink r:id="rId24" w:anchor="P1A6" w:tgtFrame="ostatnia" w:history="1">
        <w:r w:rsidRPr="0050019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rodzice</w:t>
        </w:r>
      </w:hyperlink>
      <w:r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(prawni opiekunowie) mogą zgłosić zastrzeżenia do dyrektora </w:t>
      </w:r>
      <w:hyperlink r:id="rId25" w:anchor="P1A6" w:tgtFrame="ostatnia" w:history="1">
        <w:r w:rsidRPr="0050019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szkoły</w:t>
        </w:r>
      </w:hyperlink>
      <w:r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do oceny klasyfikacyjnej z </w:t>
      </w:r>
      <w:hyperlink r:id="rId26" w:anchor="P1A329" w:tgtFrame="ostatnia" w:history="1">
        <w:r w:rsidRPr="0050019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zajęć edukacyjnych</w:t>
        </w:r>
      </w:hyperlink>
      <w:r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ustalonej w wyniku egzaminu poprawkowego. Termin do zgłoszenia zastrzeżeń wynosi 5 dni roboczych od dnia przeprowadzenia egzaminu poprawkowego.  </w:t>
      </w:r>
    </w:p>
    <w:p w:rsidR="00500190" w:rsidRPr="00500190" w:rsidRDefault="00500190" w:rsidP="0050019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</w:t>
      </w:r>
      <w:hyperlink r:id="rId27" w:anchor="P1A6" w:tgtFrame="ostatnia" w:history="1">
        <w:r w:rsidRPr="0050019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Uczeń</w:t>
        </w:r>
      </w:hyperlink>
      <w:r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który nie zdał egzaminu poprawkowego, nie otrzymuje promocji do klasy programowo wyższej i powtarza klasę. </w:t>
      </w:r>
    </w:p>
    <w:p w:rsidR="009568EE" w:rsidRPr="00500190" w:rsidRDefault="00500190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Rada pedagogiczna, uwzględniając możliwości edukacyjne </w:t>
      </w:r>
      <w:hyperlink r:id="rId28" w:anchor="P1A6" w:tgtFrame="ostatnia" w:history="1">
        <w:r w:rsidRPr="0050019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ucznia</w:t>
        </w:r>
      </w:hyperlink>
      <w:r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może jeden raz w ciągu danego etapu edukacyjnego promować do klasy programowo wyższej, </w:t>
      </w:r>
      <w:hyperlink r:id="rId29" w:anchor="P1A6" w:tgtFrame="ostatnia" w:history="1">
        <w:r w:rsidRPr="0050019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ucznia</w:t>
        </w:r>
      </w:hyperlink>
      <w:r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który nie zdał egzaminu poprawkowego z jednych obowiązkowych </w:t>
      </w:r>
      <w:hyperlink r:id="rId30" w:anchor="P1A329" w:tgtFrame="ostatnia" w:history="1">
        <w:r w:rsidRPr="0050019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zajęć edukacyjnych</w:t>
        </w:r>
      </w:hyperlink>
      <w:r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albo zajęć z języka mniejszości narodowej, pod warunkiem że te zajęcia są realizowane w klasie programowo wyższej.</w:t>
      </w:r>
    </w:p>
    <w:p w:rsidR="00571025" w:rsidRPr="00FE11A0" w:rsidRDefault="008643D8" w:rsidP="00FE11A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47</w:t>
      </w:r>
      <w:r w:rsidR="00571025" w:rsidRPr="00FE11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71025" w:rsidRPr="00FE11A0" w:rsidRDefault="00571025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11A0">
        <w:rPr>
          <w:rFonts w:ascii="Times New Roman" w:hAnsi="Times New Roman" w:cs="Times New Roman"/>
          <w:sz w:val="24"/>
          <w:szCs w:val="24"/>
          <w:lang w:eastAsia="en-US"/>
        </w:rPr>
        <w:t>Ocena zachowania wyraża opinię szkoły o wypełnianiu przez ucznia obo</w:t>
      </w:r>
      <w:r w:rsidRPr="00FE11A0">
        <w:rPr>
          <w:rFonts w:ascii="Times New Roman" w:hAnsi="Times New Roman" w:cs="Times New Roman"/>
          <w:sz w:val="24"/>
          <w:szCs w:val="24"/>
          <w:lang w:eastAsia="en-US"/>
        </w:rPr>
        <w:softHyphen/>
        <w:t>wiązków szkolnych, jego kulturze osobistej, udziale w życiu klasy, szkoły i środowiska, postawie wobec kolegów i innych osób.</w:t>
      </w:r>
    </w:p>
    <w:p w:rsidR="00746F82" w:rsidRPr="00FE11A0" w:rsidRDefault="008643D8" w:rsidP="00FE11A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48</w:t>
      </w:r>
      <w:r w:rsidR="00746F82" w:rsidRPr="00FE11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32DEE" w:rsidRPr="00FE11A0" w:rsidRDefault="00746F82" w:rsidP="00FE1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32DEE"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klasach I – III  ocena zachowania śródroczna i roczna jest oceną opisową, która uwzględnia: </w:t>
      </w:r>
    </w:p>
    <w:p w:rsidR="00532DEE" w:rsidRPr="00FE11A0" w:rsidRDefault="00532DEE" w:rsidP="00FE1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1) stosunek do obowiązków szkolnych;</w:t>
      </w:r>
    </w:p>
    <w:p w:rsidR="00532DEE" w:rsidRPr="00FE11A0" w:rsidRDefault="00532DEE" w:rsidP="00FE1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2) aktywność społeczną;</w:t>
      </w:r>
    </w:p>
    <w:p w:rsidR="00532DEE" w:rsidRPr="00FE11A0" w:rsidRDefault="00532DEE" w:rsidP="00FE1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3) kulturę osobistą.</w:t>
      </w:r>
    </w:p>
    <w:p w:rsidR="00E90BBF" w:rsidRDefault="00E90BBF" w:rsidP="00FE1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0BBF" w:rsidRDefault="00E90BBF" w:rsidP="00FE1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DEE" w:rsidRPr="00FE11A0" w:rsidRDefault="00746F82" w:rsidP="00FE1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32DEE"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Dopuszcza się stosowanie ocen  cząstkowych i ich skrótów  przy wpisach w dzienniku lekcyjnym wg nazewnictwa ujętego w  ust. 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i </w:t>
      </w:r>
      <w:r w:rsidR="00532DEE"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83753"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32DEE" w:rsidRPr="00FE11A0" w:rsidRDefault="00746F82" w:rsidP="00FE1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532DEE" w:rsidRPr="00FE1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Wpisów dokonuje się w dzienniku lekcyjnym na stronie Zachowanie jeden raz w miesiącu. Ocenę zachowania śródroczną i roczną ustala wychowawca uwzględniając oceny i uwagi innych nauczycieli. </w:t>
      </w:r>
    </w:p>
    <w:p w:rsidR="00532DEE" w:rsidRPr="00FE11A0" w:rsidRDefault="00746F82" w:rsidP="00FE11A0">
      <w:pPr>
        <w:widowControl w:val="0"/>
        <w:autoSpaceDE w:val="0"/>
        <w:spacing w:before="120" w:after="120" w:line="240" w:lineRule="auto"/>
        <w:ind w:right="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1A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4</w:t>
      </w:r>
      <w:r w:rsidR="00FC49C7" w:rsidRPr="00FE11A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  <w:r w:rsidR="00532DEE" w:rsidRPr="00FE11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32DEE" w:rsidRPr="00FE11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Kryteria ocen </w:t>
      </w:r>
      <w:r w:rsidR="00532DEE" w:rsidRPr="00FE11A0">
        <w:rPr>
          <w:rFonts w:ascii="Times New Roman" w:hAnsi="Times New Roman" w:cs="Times New Roman"/>
          <w:color w:val="000000" w:themeColor="text1"/>
          <w:sz w:val="24"/>
          <w:szCs w:val="24"/>
        </w:rPr>
        <w:t>zachowania w klasach I – III w poszczególnych obszarach:</w:t>
      </w:r>
    </w:p>
    <w:p w:rsidR="00532DEE" w:rsidRPr="00FE11A0" w:rsidRDefault="00532DEE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E11A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1) Kultura osobista i zachowanie w szkole i poza szkołą: </w:t>
      </w:r>
    </w:p>
    <w:p w:rsidR="00532DEE" w:rsidRPr="00FE11A0" w:rsidRDefault="00532DEE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11A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a) +</w:t>
      </w:r>
      <w:r w:rsidRPr="00FE11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zachowanie godne naśladowania</w:t>
      </w:r>
      <w:r w:rsidR="00D83753" w:rsidRPr="00FE11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532DEE" w:rsidRPr="00FE11A0" w:rsidRDefault="00532DEE" w:rsidP="00FE11A0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1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Zawsze:</w:t>
      </w:r>
      <w:r w:rsidRPr="00FE1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zachowuje się właściwie w kontaktach z rówieśnikami i dorosłymi, okazuje szacunek innym osobom (rówieśnikom, dorosłym, starszym), przestrzega kulturalnych zasad zachowania w szkole i poza nią, dba o</w:t>
      </w:r>
      <w:r w:rsidR="00D83753" w:rsidRPr="00FE1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bezpieczeństwo własne i innych,</w:t>
      </w:r>
    </w:p>
    <w:p w:rsidR="00532DEE" w:rsidRPr="00FE11A0" w:rsidRDefault="00532DEE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11A0">
        <w:rPr>
          <w:rFonts w:ascii="Times New Roman" w:hAnsi="Times New Roman" w:cs="Times New Roman"/>
          <w:color w:val="000000" w:themeColor="text1"/>
          <w:sz w:val="24"/>
          <w:szCs w:val="24"/>
        </w:rPr>
        <w:t>b) /</w:t>
      </w:r>
      <w:r w:rsidRPr="00FE11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zachowanie nie budzi zastrzeżeń</w:t>
      </w:r>
      <w:r w:rsidR="00D83753" w:rsidRPr="00FE11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532DEE" w:rsidRPr="00FE11A0" w:rsidRDefault="00532DEE" w:rsidP="00FE11A0">
      <w:pPr>
        <w:spacing w:before="120" w:after="12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1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Najczęściej:</w:t>
      </w:r>
      <w:r w:rsidRPr="00FE1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zachowuje się właściwie w kontaktach z rówieśnikami i dorosłymi, okazuje szacunek innym osobom (rówieśnikom, dorosłym, starszym), przestrzega kulturalnych zasad zachowania w szkole i poza nią, dba o</w:t>
      </w:r>
      <w:r w:rsidR="00D83753" w:rsidRPr="00FE1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bezpieczeństwo własne i innych,</w:t>
      </w:r>
    </w:p>
    <w:p w:rsidR="00532DEE" w:rsidRPr="00FE11A0" w:rsidRDefault="00532DEE" w:rsidP="00FE11A0">
      <w:pPr>
        <w:spacing w:before="120" w:after="120" w:line="240" w:lineRule="auto"/>
        <w:ind w:right="-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E11A0">
        <w:rPr>
          <w:rFonts w:ascii="Times New Roman" w:hAnsi="Times New Roman" w:cs="Times New Roman"/>
          <w:color w:val="000000" w:themeColor="text1"/>
          <w:sz w:val="24"/>
          <w:szCs w:val="24"/>
        </w:rPr>
        <w:t>c)  //   zachowanie</w:t>
      </w:r>
      <w:r w:rsidRPr="00FE11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budzi zastrzeżenia</w:t>
      </w:r>
    </w:p>
    <w:p w:rsidR="00532DEE" w:rsidRPr="00FE11A0" w:rsidRDefault="00532DEE" w:rsidP="00FE11A0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1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Czasami:</w:t>
      </w:r>
      <w:r w:rsidRPr="00FE1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zachowuje się niewłaściwie w kontaktach z rówieśnikami i dorosłymi, okazuje szacunek innym osobom (rówieśnikom, dorosłym, starszym), zdarza mu się nie przestrzegać kulturalnych zasad zachowania w szkole i poza nią, nie dbać o</w:t>
      </w:r>
      <w:r w:rsidR="00D83753" w:rsidRPr="00FE1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bezpieczeństwo własne i innych,</w:t>
      </w:r>
    </w:p>
    <w:p w:rsidR="00532DEE" w:rsidRPr="00FE11A0" w:rsidRDefault="00532DEE" w:rsidP="00FE11A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11A0">
        <w:rPr>
          <w:rFonts w:ascii="Times New Roman" w:hAnsi="Times New Roman" w:cs="Times New Roman"/>
          <w:color w:val="000000" w:themeColor="text1"/>
          <w:sz w:val="24"/>
          <w:szCs w:val="24"/>
        </w:rPr>
        <w:t>d) -   zachowanie naganne</w:t>
      </w:r>
    </w:p>
    <w:p w:rsidR="00532DEE" w:rsidRPr="00FE11A0" w:rsidRDefault="00532DEE" w:rsidP="00FE11A0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E11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Często:</w:t>
      </w:r>
      <w:r w:rsidRPr="00FE1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zachowuje się niewłaściwie w kontaktach z rówieśnikami i dorosłymi</w:t>
      </w:r>
      <w:r w:rsidRPr="00FE11A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FE1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okazuje szacunek innym osobom (rówieśnikom, dorosłym, starszym), nie przestrzega kulturalnych zasad zachowania w szkole i poza nią, nie dba o</w:t>
      </w:r>
      <w:r w:rsidR="00D83753" w:rsidRPr="00FE1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bezpieczeństwo własne i innych;</w:t>
      </w:r>
    </w:p>
    <w:p w:rsidR="00532DEE" w:rsidRPr="00FE11A0" w:rsidRDefault="00D83753" w:rsidP="00FE11A0">
      <w:pPr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11A0"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="00532DEE" w:rsidRPr="00FE11A0">
        <w:rPr>
          <w:rFonts w:ascii="Times New Roman" w:hAnsi="Times New Roman" w:cs="Times New Roman"/>
          <w:iCs/>
          <w:sz w:val="24"/>
          <w:szCs w:val="24"/>
        </w:rPr>
        <w:t>Kontakty</w:t>
      </w:r>
      <w:r w:rsidR="00532DEE" w:rsidRPr="00FE11A0">
        <w:rPr>
          <w:rFonts w:ascii="Times New Roman" w:hAnsi="Times New Roman" w:cs="Times New Roman"/>
          <w:sz w:val="24"/>
          <w:szCs w:val="24"/>
        </w:rPr>
        <w:t xml:space="preserve"> z</w:t>
      </w:r>
      <w:r w:rsidR="00532DEE" w:rsidRPr="00FE11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11A0">
        <w:rPr>
          <w:rFonts w:ascii="Times New Roman" w:hAnsi="Times New Roman" w:cs="Times New Roman"/>
          <w:bCs/>
          <w:iCs/>
          <w:sz w:val="24"/>
          <w:szCs w:val="24"/>
        </w:rPr>
        <w:t>rówieśnikami i dorosłymi:</w:t>
      </w:r>
    </w:p>
    <w:p w:rsidR="00532DEE" w:rsidRPr="00FE11A0" w:rsidRDefault="00D83753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iCs/>
          <w:sz w:val="24"/>
          <w:szCs w:val="24"/>
        </w:rPr>
        <w:t xml:space="preserve">a)  </w:t>
      </w:r>
      <w:r w:rsidR="00532DEE" w:rsidRPr="00FE11A0">
        <w:rPr>
          <w:rFonts w:ascii="Times New Roman" w:hAnsi="Times New Roman" w:cs="Times New Roman"/>
          <w:iCs/>
          <w:sz w:val="24"/>
          <w:szCs w:val="24"/>
        </w:rPr>
        <w:t>+</w:t>
      </w:r>
      <w:r w:rsidR="00532DEE" w:rsidRPr="00FE11A0">
        <w:rPr>
          <w:rFonts w:ascii="Times New Roman" w:hAnsi="Times New Roman" w:cs="Times New Roman"/>
          <w:sz w:val="24"/>
          <w:szCs w:val="24"/>
        </w:rPr>
        <w:t xml:space="preserve">   zachowanie godne</w:t>
      </w:r>
      <w:r w:rsidR="00532DEE" w:rsidRPr="00FE11A0">
        <w:rPr>
          <w:rFonts w:ascii="Times New Roman" w:hAnsi="Times New Roman" w:cs="Times New Roman"/>
          <w:bCs/>
          <w:sz w:val="24"/>
          <w:szCs w:val="24"/>
        </w:rPr>
        <w:t xml:space="preserve"> naśladowania</w:t>
      </w:r>
    </w:p>
    <w:p w:rsidR="00532DEE" w:rsidRPr="00FE11A0" w:rsidRDefault="00532DEE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Zawsze:</w:t>
      </w:r>
      <w:r w:rsidRPr="00FE11A0">
        <w:rPr>
          <w:rFonts w:ascii="Times New Roman" w:hAnsi="Times New Roman" w:cs="Times New Roman"/>
          <w:sz w:val="24"/>
          <w:szCs w:val="24"/>
        </w:rPr>
        <w:t xml:space="preserve"> zgodnie współpracuje i bawi się z dziećmi, we właściwy sposób porozumiewa się, dba o piękno i kulturę języka. Nie używa wulgaryzmów,</w:t>
      </w:r>
      <w:r w:rsidR="00D83753" w:rsidRPr="00FE11A0">
        <w:rPr>
          <w:rFonts w:ascii="Times New Roman" w:hAnsi="Times New Roman" w:cs="Times New Roman"/>
          <w:sz w:val="24"/>
          <w:szCs w:val="24"/>
        </w:rPr>
        <w:t xml:space="preserve"> stosuje zwroty grzecznościowe,</w:t>
      </w:r>
    </w:p>
    <w:p w:rsidR="00532DEE" w:rsidRPr="00FE11A0" w:rsidRDefault="00D83753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b)  </w:t>
      </w:r>
      <w:r w:rsidR="00532DEE" w:rsidRPr="00FE11A0">
        <w:rPr>
          <w:rFonts w:ascii="Times New Roman" w:hAnsi="Times New Roman" w:cs="Times New Roman"/>
          <w:sz w:val="24"/>
          <w:szCs w:val="24"/>
        </w:rPr>
        <w:t xml:space="preserve">/   zachowanie nie budzi zastrzeżeń </w:t>
      </w:r>
    </w:p>
    <w:p w:rsidR="00532DEE" w:rsidRPr="00FE11A0" w:rsidRDefault="00532DEE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Często:</w:t>
      </w:r>
      <w:r w:rsidRPr="00FE11A0">
        <w:rPr>
          <w:rFonts w:ascii="Times New Roman" w:hAnsi="Times New Roman" w:cs="Times New Roman"/>
          <w:sz w:val="24"/>
          <w:szCs w:val="24"/>
        </w:rPr>
        <w:t xml:space="preserve"> zgodnie współpracuje i bawi się z dziećmi, we właściwy sposób porozumiewa się, dba o piękno i kulturę języka. </w:t>
      </w:r>
      <w:r w:rsidRPr="00FE11A0">
        <w:rPr>
          <w:rFonts w:ascii="Times New Roman" w:hAnsi="Times New Roman" w:cs="Times New Roman"/>
          <w:bCs/>
          <w:sz w:val="24"/>
          <w:szCs w:val="24"/>
        </w:rPr>
        <w:t xml:space="preserve">Najczęściej </w:t>
      </w:r>
      <w:r w:rsidRPr="00FE11A0">
        <w:rPr>
          <w:rFonts w:ascii="Times New Roman" w:hAnsi="Times New Roman" w:cs="Times New Roman"/>
          <w:sz w:val="24"/>
          <w:szCs w:val="24"/>
        </w:rPr>
        <w:t>nie używa wulgaryzmów</w:t>
      </w:r>
      <w:r w:rsidR="00D83753" w:rsidRPr="00FE11A0">
        <w:rPr>
          <w:rFonts w:ascii="Times New Roman" w:hAnsi="Times New Roman" w:cs="Times New Roman"/>
          <w:sz w:val="24"/>
          <w:szCs w:val="24"/>
        </w:rPr>
        <w:t>, stosuje zwroty grzecznościowe,</w:t>
      </w:r>
    </w:p>
    <w:p w:rsidR="00532DEE" w:rsidRPr="00FE11A0" w:rsidRDefault="00D83753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c)  </w:t>
      </w:r>
      <w:r w:rsidR="00532DEE" w:rsidRPr="00FE11A0">
        <w:rPr>
          <w:rFonts w:ascii="Times New Roman" w:hAnsi="Times New Roman" w:cs="Times New Roman"/>
          <w:sz w:val="24"/>
          <w:szCs w:val="24"/>
        </w:rPr>
        <w:t>//   zachowanie budzi</w:t>
      </w:r>
      <w:r w:rsidR="00532DEE" w:rsidRPr="00FE11A0">
        <w:rPr>
          <w:rFonts w:ascii="Times New Roman" w:hAnsi="Times New Roman" w:cs="Times New Roman"/>
          <w:bCs/>
          <w:sz w:val="24"/>
          <w:szCs w:val="24"/>
        </w:rPr>
        <w:t xml:space="preserve"> zastrzeżenia</w:t>
      </w:r>
    </w:p>
    <w:p w:rsidR="00532DEE" w:rsidRPr="00FE11A0" w:rsidRDefault="00532DEE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Czasami:</w:t>
      </w:r>
      <w:r w:rsidRPr="00FE11A0">
        <w:rPr>
          <w:rFonts w:ascii="Times New Roman" w:hAnsi="Times New Roman" w:cs="Times New Roman"/>
          <w:sz w:val="24"/>
          <w:szCs w:val="24"/>
        </w:rPr>
        <w:t xml:space="preserve"> zgodnie współpracuje i bawi się z dziećmi, we właściwy sposób porozumiewa się, dba o piękno i kulturę języka,  używa wulgaryzmów</w:t>
      </w:r>
      <w:r w:rsidR="00D83753" w:rsidRPr="00FE11A0">
        <w:rPr>
          <w:rFonts w:ascii="Times New Roman" w:hAnsi="Times New Roman" w:cs="Times New Roman"/>
          <w:sz w:val="24"/>
          <w:szCs w:val="24"/>
        </w:rPr>
        <w:t>, stosuje zwroty grzecznościowe,</w:t>
      </w:r>
    </w:p>
    <w:p w:rsidR="00532DEE" w:rsidRPr="00FE11A0" w:rsidRDefault="00D83753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d)  </w:t>
      </w:r>
      <w:r w:rsidR="00532DEE" w:rsidRPr="00FE11A0">
        <w:rPr>
          <w:rFonts w:ascii="Times New Roman" w:hAnsi="Times New Roman" w:cs="Times New Roman"/>
          <w:sz w:val="24"/>
          <w:szCs w:val="24"/>
        </w:rPr>
        <w:t>-   zachowanie naganne</w:t>
      </w:r>
    </w:p>
    <w:p w:rsidR="00EB1AD8" w:rsidRPr="001F7114" w:rsidRDefault="00532DEE" w:rsidP="001F7114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>Rzadko zgodnie współpracuje i bawi się z dziećmi, ma problemy z właściwym porozumiewaniem się, używa wulgaryzmów, nie stosuje zwro</w:t>
      </w:r>
      <w:r w:rsidR="00D83753" w:rsidRPr="00FE11A0">
        <w:rPr>
          <w:rFonts w:ascii="Times New Roman" w:hAnsi="Times New Roman" w:cs="Times New Roman"/>
          <w:sz w:val="24"/>
          <w:szCs w:val="24"/>
        </w:rPr>
        <w:t>tów grzecznościowych;</w:t>
      </w:r>
      <w:r w:rsidRPr="00FE1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BBF" w:rsidRDefault="00E90BBF" w:rsidP="00EB1AD8">
      <w:pPr>
        <w:tabs>
          <w:tab w:val="left" w:pos="12900"/>
        </w:tabs>
        <w:spacing w:before="120"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90BBF" w:rsidRDefault="00E90BBF" w:rsidP="00EB1AD8">
      <w:pPr>
        <w:tabs>
          <w:tab w:val="left" w:pos="12900"/>
        </w:tabs>
        <w:spacing w:before="120"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90BBF" w:rsidRDefault="00E90BBF" w:rsidP="00EB1AD8">
      <w:pPr>
        <w:tabs>
          <w:tab w:val="left" w:pos="12900"/>
        </w:tabs>
        <w:spacing w:before="120"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90BBF" w:rsidRDefault="00E90BBF" w:rsidP="00EB1AD8">
      <w:pPr>
        <w:tabs>
          <w:tab w:val="left" w:pos="12900"/>
        </w:tabs>
        <w:spacing w:before="120"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32DEE" w:rsidRPr="00FE11A0" w:rsidRDefault="00D83753" w:rsidP="00EB1AD8">
      <w:pPr>
        <w:tabs>
          <w:tab w:val="left" w:pos="12900"/>
        </w:tabs>
        <w:spacing w:before="120" w:after="12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11A0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3) </w:t>
      </w:r>
      <w:r w:rsidR="00532DEE" w:rsidRPr="00FE11A0">
        <w:rPr>
          <w:rFonts w:ascii="Times New Roman" w:hAnsi="Times New Roman" w:cs="Times New Roman"/>
          <w:bCs/>
          <w:iCs/>
          <w:sz w:val="24"/>
          <w:szCs w:val="24"/>
        </w:rPr>
        <w:t>St</w:t>
      </w:r>
      <w:r w:rsidR="008970D7">
        <w:rPr>
          <w:rFonts w:ascii="Times New Roman" w:hAnsi="Times New Roman" w:cs="Times New Roman"/>
          <w:bCs/>
          <w:iCs/>
          <w:sz w:val="24"/>
          <w:szCs w:val="24"/>
        </w:rPr>
        <w:t xml:space="preserve">osunek </w:t>
      </w:r>
      <w:r w:rsidRPr="00FE11A0">
        <w:rPr>
          <w:rFonts w:ascii="Times New Roman" w:hAnsi="Times New Roman" w:cs="Times New Roman"/>
          <w:bCs/>
          <w:iCs/>
          <w:sz w:val="24"/>
          <w:szCs w:val="24"/>
        </w:rPr>
        <w:t>do obowiązków szkolnych:</w:t>
      </w:r>
    </w:p>
    <w:p w:rsidR="00532DEE" w:rsidRPr="00FE11A0" w:rsidRDefault="00D83753" w:rsidP="00EB1AD8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iCs/>
          <w:sz w:val="24"/>
          <w:szCs w:val="24"/>
        </w:rPr>
        <w:t xml:space="preserve">a)  </w:t>
      </w:r>
      <w:r w:rsidR="00532DEE" w:rsidRPr="00FE11A0">
        <w:rPr>
          <w:rFonts w:ascii="Times New Roman" w:hAnsi="Times New Roman" w:cs="Times New Roman"/>
          <w:bCs/>
          <w:i/>
          <w:iCs/>
          <w:sz w:val="24"/>
          <w:szCs w:val="24"/>
        </w:rPr>
        <w:t>+</w:t>
      </w:r>
      <w:r w:rsidR="00532DEE" w:rsidRPr="00FE11A0">
        <w:rPr>
          <w:rFonts w:ascii="Times New Roman" w:hAnsi="Times New Roman" w:cs="Times New Roman"/>
          <w:bCs/>
          <w:sz w:val="24"/>
          <w:szCs w:val="24"/>
        </w:rPr>
        <w:t xml:space="preserve">   zachowanie godne naśladowania</w:t>
      </w:r>
    </w:p>
    <w:p w:rsidR="00532DEE" w:rsidRPr="00FE11A0" w:rsidRDefault="00532DEE" w:rsidP="00FE11A0">
      <w:pPr>
        <w:spacing w:before="120" w:after="120" w:line="240" w:lineRule="auto"/>
        <w:ind w:right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Zawsze:</w:t>
      </w:r>
      <w:r w:rsidRPr="00FE11A0">
        <w:rPr>
          <w:rFonts w:ascii="Times New Roman" w:hAnsi="Times New Roman" w:cs="Times New Roman"/>
          <w:sz w:val="24"/>
          <w:szCs w:val="24"/>
        </w:rPr>
        <w:t xml:space="preserve"> z zaangażowaniem uczestniczy w zajęciach, przynosi potrzebne przybory i materiały, odrabia zadania domowe, w dni uroczyste przychodzi w stroju galowym, uczestniczy w uroczystościach szkolnych, ś</w:t>
      </w:r>
      <w:r w:rsidR="00D83753" w:rsidRPr="00FE11A0">
        <w:rPr>
          <w:rFonts w:ascii="Times New Roman" w:hAnsi="Times New Roman" w:cs="Times New Roman"/>
          <w:sz w:val="24"/>
          <w:szCs w:val="24"/>
        </w:rPr>
        <w:t>piewa hymn w należytej postawie,</w:t>
      </w:r>
    </w:p>
    <w:p w:rsidR="00532DEE" w:rsidRPr="00FE11A0" w:rsidRDefault="00D83753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 xml:space="preserve">b)  </w:t>
      </w:r>
      <w:r w:rsidR="00532DEE" w:rsidRPr="00FE11A0">
        <w:rPr>
          <w:rFonts w:ascii="Times New Roman" w:hAnsi="Times New Roman" w:cs="Times New Roman"/>
          <w:bCs/>
          <w:sz w:val="24"/>
          <w:szCs w:val="24"/>
        </w:rPr>
        <w:t>/   zachowanie nie budzi zastrzeżeń</w:t>
      </w:r>
    </w:p>
    <w:p w:rsidR="00532DEE" w:rsidRPr="00FE11A0" w:rsidRDefault="00532DEE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Najczęściej:</w:t>
      </w:r>
      <w:r w:rsidRPr="00FE11A0">
        <w:rPr>
          <w:rFonts w:ascii="Times New Roman" w:hAnsi="Times New Roman" w:cs="Times New Roman"/>
          <w:sz w:val="24"/>
          <w:szCs w:val="24"/>
        </w:rPr>
        <w:t xml:space="preserve"> z zaangażowaniem uczestniczy w zajęciach, przynosi potrzebne przybory i materiały, odrabia zadania domowe, w dni uroczyste przychodzi w stroju galowym, uczestniczy w uroczystościach szkolnych, ś</w:t>
      </w:r>
      <w:r w:rsidR="00D83753" w:rsidRPr="00FE11A0">
        <w:rPr>
          <w:rFonts w:ascii="Times New Roman" w:hAnsi="Times New Roman" w:cs="Times New Roman"/>
          <w:sz w:val="24"/>
          <w:szCs w:val="24"/>
        </w:rPr>
        <w:t>piewa hymn w należytej postawie,</w:t>
      </w:r>
    </w:p>
    <w:p w:rsidR="00532DEE" w:rsidRPr="00FE11A0" w:rsidRDefault="00D83753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 xml:space="preserve">c)  </w:t>
      </w:r>
      <w:r w:rsidR="00532DEE" w:rsidRPr="00FE11A0">
        <w:rPr>
          <w:rFonts w:ascii="Times New Roman" w:hAnsi="Times New Roman" w:cs="Times New Roman"/>
          <w:bCs/>
          <w:sz w:val="24"/>
          <w:szCs w:val="24"/>
        </w:rPr>
        <w:t>//   zachowanie budzi zastrzeżenia</w:t>
      </w:r>
    </w:p>
    <w:p w:rsidR="00532DEE" w:rsidRPr="00FE11A0" w:rsidRDefault="00532DEE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Czasami:</w:t>
      </w:r>
      <w:r w:rsidRPr="00FE11A0">
        <w:rPr>
          <w:rFonts w:ascii="Times New Roman" w:hAnsi="Times New Roman" w:cs="Times New Roman"/>
          <w:sz w:val="24"/>
          <w:szCs w:val="24"/>
        </w:rPr>
        <w:t xml:space="preserve"> z zaangażowaniem uczestniczy w zajęciach, bywa,</w:t>
      </w:r>
      <w:r w:rsidRPr="00FE11A0">
        <w:rPr>
          <w:rFonts w:ascii="Times New Roman" w:hAnsi="Times New Roman" w:cs="Times New Roman"/>
          <w:bCs/>
          <w:sz w:val="24"/>
          <w:szCs w:val="24"/>
        </w:rPr>
        <w:t xml:space="preserve"> że</w:t>
      </w:r>
      <w:r w:rsidRPr="00FE11A0">
        <w:rPr>
          <w:rFonts w:ascii="Times New Roman" w:hAnsi="Times New Roman" w:cs="Times New Roman"/>
          <w:sz w:val="24"/>
          <w:szCs w:val="24"/>
        </w:rPr>
        <w:t xml:space="preserve"> nie przynosi potrzebnych przyborów i materiałów oraz nie odrabia zadań </w:t>
      </w:r>
      <w:proofErr w:type="spellStart"/>
      <w:r w:rsidRPr="00FE11A0">
        <w:rPr>
          <w:rFonts w:ascii="Times New Roman" w:hAnsi="Times New Roman" w:cs="Times New Roman"/>
          <w:sz w:val="24"/>
          <w:szCs w:val="24"/>
        </w:rPr>
        <w:t>domowych,w</w:t>
      </w:r>
      <w:proofErr w:type="spellEnd"/>
      <w:r w:rsidRPr="00FE11A0">
        <w:rPr>
          <w:rFonts w:ascii="Times New Roman" w:hAnsi="Times New Roman" w:cs="Times New Roman"/>
          <w:sz w:val="24"/>
          <w:szCs w:val="24"/>
        </w:rPr>
        <w:t xml:space="preserve"> dni uroczyste przychodzi w stroju galowym,  uczestniczy w uroczystościach szkolnych, ś</w:t>
      </w:r>
      <w:r w:rsidR="00D83753" w:rsidRPr="00FE11A0">
        <w:rPr>
          <w:rFonts w:ascii="Times New Roman" w:hAnsi="Times New Roman" w:cs="Times New Roman"/>
          <w:sz w:val="24"/>
          <w:szCs w:val="24"/>
        </w:rPr>
        <w:t>piewa hymn w należytej postawie,</w:t>
      </w:r>
    </w:p>
    <w:p w:rsidR="00532DEE" w:rsidRPr="00FE11A0" w:rsidRDefault="00D83753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="00532DEE" w:rsidRPr="00FE11A0">
        <w:rPr>
          <w:rFonts w:ascii="Times New Roman" w:hAnsi="Times New Roman" w:cs="Times New Roman"/>
          <w:bCs/>
          <w:sz w:val="24"/>
          <w:szCs w:val="24"/>
        </w:rPr>
        <w:t>-   zachowanie naganne</w:t>
      </w:r>
    </w:p>
    <w:p w:rsidR="00532DEE" w:rsidRPr="00FE11A0" w:rsidRDefault="00532DEE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>Rzadko aktywnie uczestniczy w zajęciach. Wymaga ciągłej zachęty ze strony nauczyciela. Nie przynosi potrzebnych przyborów i materiałów, nie odrabia zadań domowych. W dni uroczyste nie przychodzi w stroju galowym, nie uczestniczy w uroczystościach szkolnych, nie śpiewa hymnu w należytej postawie.</w:t>
      </w:r>
    </w:p>
    <w:p w:rsidR="00A02EE5" w:rsidRPr="00FE11A0" w:rsidRDefault="00746F82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>5</w:t>
      </w:r>
      <w:r w:rsidR="00D83753" w:rsidRPr="00FE11A0">
        <w:rPr>
          <w:rFonts w:ascii="Times New Roman" w:hAnsi="Times New Roman" w:cs="Times New Roman"/>
          <w:sz w:val="24"/>
          <w:szCs w:val="24"/>
        </w:rPr>
        <w:t xml:space="preserve">. </w:t>
      </w:r>
      <w:r w:rsidR="00532DEE" w:rsidRPr="00FE11A0">
        <w:rPr>
          <w:rFonts w:ascii="Times New Roman" w:hAnsi="Times New Roman" w:cs="Times New Roman"/>
          <w:sz w:val="24"/>
          <w:szCs w:val="24"/>
        </w:rPr>
        <w:t>Dopuszcza się stosowanie skrótów oceny z zachowania przy wpisach w dzienniku lekcyjnym jako oc</w:t>
      </w:r>
      <w:r w:rsidR="00A02EE5" w:rsidRPr="00FE11A0">
        <w:rPr>
          <w:rFonts w:ascii="Times New Roman" w:hAnsi="Times New Roman" w:cs="Times New Roman"/>
          <w:sz w:val="24"/>
          <w:szCs w:val="24"/>
        </w:rPr>
        <w:t>eny cząstkowej używając znaków:</w:t>
      </w:r>
    </w:p>
    <w:p w:rsidR="00532DEE" w:rsidRPr="00FE11A0" w:rsidRDefault="00D83753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1)   </w:t>
      </w:r>
      <w:r w:rsidR="00532DEE" w:rsidRPr="00FE11A0">
        <w:rPr>
          <w:rFonts w:ascii="Times New Roman" w:hAnsi="Times New Roman" w:cs="Times New Roman"/>
          <w:sz w:val="24"/>
          <w:szCs w:val="24"/>
        </w:rPr>
        <w:t>„ - "   naganne</w:t>
      </w:r>
      <w:r w:rsidR="00A02EE5" w:rsidRPr="00FE11A0">
        <w:rPr>
          <w:rFonts w:ascii="Times New Roman" w:hAnsi="Times New Roman" w:cs="Times New Roman"/>
          <w:sz w:val="24"/>
          <w:szCs w:val="24"/>
        </w:rPr>
        <w:t>;</w:t>
      </w:r>
    </w:p>
    <w:p w:rsidR="00532DEE" w:rsidRPr="00FE11A0" w:rsidRDefault="00D83753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2)  </w:t>
      </w:r>
      <w:r w:rsidR="00A02EE5" w:rsidRPr="00FE11A0">
        <w:rPr>
          <w:rFonts w:ascii="Times New Roman" w:hAnsi="Times New Roman" w:cs="Times New Roman"/>
          <w:sz w:val="24"/>
          <w:szCs w:val="24"/>
        </w:rPr>
        <w:t>„ // " budzi zastrzeżenia;</w:t>
      </w:r>
      <w:r w:rsidR="00532DEE" w:rsidRPr="00FE1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DEE" w:rsidRPr="00FE11A0" w:rsidRDefault="00D83753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3)   </w:t>
      </w:r>
      <w:r w:rsidR="00A02EE5" w:rsidRPr="00FE11A0">
        <w:rPr>
          <w:rFonts w:ascii="Times New Roman" w:hAnsi="Times New Roman" w:cs="Times New Roman"/>
          <w:sz w:val="24"/>
          <w:szCs w:val="24"/>
        </w:rPr>
        <w:t>„ / "   nie budzi zastrzeżeń;</w:t>
      </w:r>
      <w:r w:rsidR="00532DEE" w:rsidRPr="00FE1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EE5" w:rsidRPr="00FE11A0" w:rsidRDefault="00D83753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4)   </w:t>
      </w:r>
      <w:r w:rsidR="00A02EE5" w:rsidRPr="00FE11A0">
        <w:rPr>
          <w:rFonts w:ascii="Times New Roman" w:hAnsi="Times New Roman" w:cs="Times New Roman"/>
          <w:sz w:val="24"/>
          <w:szCs w:val="24"/>
        </w:rPr>
        <w:t>„ + "  godne naśladowania;</w:t>
      </w:r>
    </w:p>
    <w:p w:rsidR="00746F82" w:rsidRPr="00FE11A0" w:rsidRDefault="008643D8" w:rsidP="00FE11A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49</w:t>
      </w:r>
      <w:r w:rsidR="00746F82" w:rsidRPr="00FE11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E3B52" w:rsidRPr="00FE11A0" w:rsidRDefault="005E3B52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klasach IV – VIII </w:t>
      </w:r>
      <w:r w:rsidRPr="00FE11A0">
        <w:rPr>
          <w:rFonts w:ascii="Times New Roman" w:hAnsi="Times New Roman" w:cs="Times New Roman"/>
          <w:bCs/>
          <w:sz w:val="24"/>
          <w:szCs w:val="24"/>
        </w:rPr>
        <w:t>śródroczna i roczna ocena klasyfikacyjna zachowania uwzględnia następujące podstawowe obszary:</w:t>
      </w:r>
    </w:p>
    <w:p w:rsidR="005E3B52" w:rsidRPr="00FE11A0" w:rsidRDefault="005E3B52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1) wywiązywanie się z obowiązków ucznia;</w:t>
      </w:r>
    </w:p>
    <w:p w:rsidR="005E3B52" w:rsidRPr="00FE11A0" w:rsidRDefault="005E3B52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2) postępowanie zgodne z dobrem społeczności szkolnej;</w:t>
      </w:r>
    </w:p>
    <w:p w:rsidR="005E3B52" w:rsidRPr="00FE11A0" w:rsidRDefault="005E3B52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3) dbałość o honor i tradycje szkoły;</w:t>
      </w:r>
    </w:p>
    <w:p w:rsidR="005E3B52" w:rsidRPr="00FE11A0" w:rsidRDefault="005E3B52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4) dbałość o piękno mowy ojczystej;</w:t>
      </w:r>
    </w:p>
    <w:p w:rsidR="005E3B52" w:rsidRPr="00FE11A0" w:rsidRDefault="005E3B52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5) dbałość o bezpieczeństwo i zdrowie własne oraz innych osób;</w:t>
      </w:r>
    </w:p>
    <w:p w:rsidR="005E3B52" w:rsidRPr="00FE11A0" w:rsidRDefault="005E3B52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>6) godne, kulturalne zachowanie się w szkole i poza nią;</w:t>
      </w:r>
    </w:p>
    <w:p w:rsidR="005E3B52" w:rsidRPr="00FE11A0" w:rsidRDefault="005E3B52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hAnsi="Times New Roman" w:cs="Times New Roman"/>
          <w:bCs/>
          <w:sz w:val="24"/>
          <w:szCs w:val="24"/>
        </w:rPr>
        <w:t xml:space="preserve">7) okazywanie szacunku innym osobom. </w:t>
      </w:r>
    </w:p>
    <w:p w:rsidR="00746F82" w:rsidRPr="00FE11A0" w:rsidRDefault="005E3B52" w:rsidP="00FE11A0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46F82"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klasach IV – VIII wprowadza się wprowadza się punktowy system oceniania. </w:t>
      </w:r>
    </w:p>
    <w:p w:rsidR="00746F82" w:rsidRPr="00FE11A0" w:rsidRDefault="005E3B52" w:rsidP="00FE1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46F82"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. Na początku każdego półrocza uczeń otrzymuje 130 punktów, liczbę tych punktów może zwiększać lub zmniejszać poprzez konkretne działania.</w:t>
      </w:r>
    </w:p>
    <w:p w:rsidR="00746F82" w:rsidRPr="00FE11A0" w:rsidRDefault="005E3B52" w:rsidP="00FE1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46F82"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. Punkty przydzielaj</w:t>
      </w:r>
      <w:r w:rsidR="00746F82" w:rsidRPr="00FE11A0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="00746F82"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oraz umieszczaj</w:t>
      </w:r>
      <w:r w:rsidR="00746F82" w:rsidRPr="00FE11A0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="00746F82"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je systematycznie w przeznaczonym do tego skoroszycie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0BBF" w:rsidRDefault="00E90BBF" w:rsidP="00FE1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B52" w:rsidRPr="00FE11A0" w:rsidRDefault="005E3B52" w:rsidP="00FE1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</w:t>
      </w:r>
      <w:r w:rsidR="00746F82"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 zachowania wystawia wychowawca klasy w oparciu o uzyskaną na koniec semestru sumę punktów.</w:t>
      </w:r>
    </w:p>
    <w:tbl>
      <w:tblPr>
        <w:tblpPr w:leftFromText="141" w:rightFromText="141" w:vertAnchor="text" w:horzAnchor="margin" w:tblpXSpec="center" w:tblpY="314"/>
        <w:tblW w:w="10320" w:type="dxa"/>
        <w:tblLayout w:type="fixed"/>
        <w:tblLook w:val="0000" w:firstRow="0" w:lastRow="0" w:firstColumn="0" w:lastColumn="0" w:noHBand="0" w:noVBand="0"/>
      </w:tblPr>
      <w:tblGrid>
        <w:gridCol w:w="5140"/>
        <w:gridCol w:w="5180"/>
      </w:tblGrid>
      <w:tr w:rsidR="001F7114" w:rsidRPr="00FE11A0" w:rsidTr="001F7114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114" w:rsidRPr="00FE11A0" w:rsidRDefault="001F7114" w:rsidP="001F711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1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Zachowanie 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14" w:rsidRPr="00FE11A0" w:rsidRDefault="001F7114" w:rsidP="001F711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1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Punkty</w:t>
            </w:r>
          </w:p>
        </w:tc>
      </w:tr>
      <w:tr w:rsidR="001F7114" w:rsidRPr="00FE11A0" w:rsidTr="001F7114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114" w:rsidRPr="00FE11A0" w:rsidRDefault="001F7114" w:rsidP="001F711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Wzorowe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14" w:rsidRPr="00FE11A0" w:rsidRDefault="001F7114" w:rsidP="001F711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200 i więcej</w:t>
            </w:r>
          </w:p>
        </w:tc>
      </w:tr>
      <w:tr w:rsidR="001F7114" w:rsidRPr="00FE11A0" w:rsidTr="001F7114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114" w:rsidRPr="00FE11A0" w:rsidRDefault="001F7114" w:rsidP="001F711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Bardzo dobre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14" w:rsidRPr="00FE11A0" w:rsidRDefault="001F7114" w:rsidP="001F711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151-199</w:t>
            </w:r>
          </w:p>
        </w:tc>
      </w:tr>
      <w:tr w:rsidR="001F7114" w:rsidRPr="00FE11A0" w:rsidTr="001F7114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114" w:rsidRPr="00FE11A0" w:rsidRDefault="001F7114" w:rsidP="001F711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Dobre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14" w:rsidRPr="00FE11A0" w:rsidRDefault="001F7114" w:rsidP="001F711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100-150</w:t>
            </w:r>
          </w:p>
        </w:tc>
      </w:tr>
      <w:tr w:rsidR="001F7114" w:rsidRPr="00FE11A0" w:rsidTr="001F7114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114" w:rsidRPr="00FE11A0" w:rsidRDefault="001F7114" w:rsidP="001F711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Poprawne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14" w:rsidRPr="00FE11A0" w:rsidRDefault="001F7114" w:rsidP="001F711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51-99</w:t>
            </w:r>
          </w:p>
        </w:tc>
      </w:tr>
      <w:tr w:rsidR="001F7114" w:rsidRPr="00FE11A0" w:rsidTr="001F7114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114" w:rsidRPr="00FE11A0" w:rsidRDefault="001F7114" w:rsidP="001F711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Nieodpowiednie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14" w:rsidRPr="00FE11A0" w:rsidRDefault="001F7114" w:rsidP="001F711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21-50</w:t>
            </w:r>
          </w:p>
        </w:tc>
      </w:tr>
      <w:tr w:rsidR="001F7114" w:rsidRPr="00FE11A0" w:rsidTr="001F7114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114" w:rsidRPr="00FE11A0" w:rsidRDefault="001F7114" w:rsidP="001F711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Naganne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114" w:rsidRPr="00FE11A0" w:rsidRDefault="001F7114" w:rsidP="001F711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1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 i mniej</w:t>
            </w:r>
          </w:p>
        </w:tc>
      </w:tr>
    </w:tbl>
    <w:p w:rsidR="001F7114" w:rsidRDefault="001F7114" w:rsidP="00FE1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746F82" w:rsidRPr="00FE11A0" w:rsidRDefault="005E3B52" w:rsidP="00FE1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6. </w:t>
      </w:r>
      <w:r w:rsidR="00746F82" w:rsidRPr="00FE11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Ocenę punktową przelicza się na stopnie według skali:</w:t>
      </w:r>
    </w:p>
    <w:p w:rsidR="008970D7" w:rsidRPr="001F7114" w:rsidRDefault="001F7114" w:rsidP="00EB1AD8">
      <w:pPr>
        <w:tabs>
          <w:tab w:val="left" w:pos="284"/>
          <w:tab w:val="left" w:pos="567"/>
        </w:tabs>
        <w:autoSpaceDE w:val="0"/>
        <w:spacing w:before="120" w:after="120" w:line="240" w:lineRule="auto"/>
        <w:jc w:val="both"/>
        <w:rPr>
          <w:rFonts w:ascii="Times New Roman" w:eastAsia="TimesNew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1)</w:t>
      </w:r>
      <w:r w:rsidR="005E3B52" w:rsidRPr="00FE11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</w:t>
      </w:r>
      <w:r w:rsidR="00746F82" w:rsidRPr="00FE11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aga pozytywnych </w:t>
      </w:r>
      <w:proofErr w:type="spellStart"/>
      <w:r w:rsidR="00746F82" w:rsidRPr="00FE11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zachowa</w:t>
      </w:r>
      <w:r w:rsidR="00746F82" w:rsidRPr="00FE11A0">
        <w:rPr>
          <w:rFonts w:ascii="Times New Roman" w:eastAsia="TimesNewRoman" w:hAnsi="Times New Roman" w:cs="Times New Roman"/>
          <w:bCs/>
          <w:color w:val="000000" w:themeColor="text1"/>
          <w:sz w:val="24"/>
          <w:szCs w:val="24"/>
          <w:lang w:eastAsia="pl-PL"/>
        </w:rPr>
        <w:t>ń</w:t>
      </w:r>
      <w:proofErr w:type="spellEnd"/>
      <w:r w:rsidR="005E3B52" w:rsidRPr="00FE11A0">
        <w:rPr>
          <w:rFonts w:ascii="Times New Roman" w:eastAsia="TimesNewRoman" w:hAnsi="Times New Roman" w:cs="Times New Roman"/>
          <w:bCs/>
          <w:color w:val="000000" w:themeColor="text1"/>
          <w:sz w:val="24"/>
          <w:szCs w:val="24"/>
          <w:lang w:eastAsia="pl-PL"/>
        </w:rPr>
        <w:t>:</w:t>
      </w:r>
    </w:p>
    <w:tbl>
      <w:tblPr>
        <w:tblW w:w="1038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34"/>
        <w:gridCol w:w="5812"/>
        <w:gridCol w:w="1701"/>
        <w:gridCol w:w="1741"/>
      </w:tblGrid>
      <w:tr w:rsidR="008970D7" w:rsidRPr="008970D7" w:rsidT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Pożądane reakcje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Kto wstawia</w:t>
            </w:r>
          </w:p>
        </w:tc>
      </w:tr>
      <w:tr w:rsidR="008970D7" w:rsidRPr="008970D7" w:rsidT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konkursie: szkoła, gmina, województwo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5,10,15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konkursu</w:t>
            </w:r>
          </w:p>
        </w:tc>
      </w:tr>
      <w:tr w:rsidR="008970D7" w:rsidRPr="008970D7" w:rsidT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zawodach sportowych: szkoła, gmina, powiat,</w:t>
            </w:r>
          </w:p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5,10,15,20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konkursu</w:t>
            </w:r>
          </w:p>
        </w:tc>
      </w:tr>
      <w:tr w:rsidR="008970D7" w:rsidRPr="008970D7" w:rsidT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 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Laureat w konkursie przedmiotowym</w:t>
            </w:r>
          </w:p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Finalista  w konkursie przedmiotowym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konkursu</w:t>
            </w:r>
          </w:p>
        </w:tc>
      </w:tr>
      <w:tr w:rsidR="008970D7" w:rsidRPr="008970D7" w:rsidT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 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Osiąganie wyników sportowych na szczeblu ogólnopolskim, międzynarodowym wynikające z zainteresowań ucznia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8970D7" w:rsidRPr="008970D7" w:rsidT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 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Efektywne pełnienie funkcji w szkole, np. przewodniczący RSU.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10 </w:t>
            </w: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 w</w:t>
            </w:r>
          </w:p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semestrze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RSU</w:t>
            </w:r>
          </w:p>
        </w:tc>
      </w:tr>
      <w:tr w:rsidR="008970D7" w:rsidRPr="008970D7" w:rsidT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 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Efektywne pełnienie funkcji w klasie, np. przewodniczący klasowy, skarbnik itp.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5 </w:t>
            </w: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 w miesiącu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8970D7" w:rsidRPr="008970D7" w:rsidT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 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na rzecz szkoły, np. pomoc w bibliotece,</w:t>
            </w:r>
          </w:p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wykonanie pomocy naukowych, drobne prace</w:t>
            </w:r>
          </w:p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porządkowe itp.</w:t>
            </w:r>
          </w:p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 nie wlicza się prace wykonywane w czasie lekcji)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5 </w:t>
            </w: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 każdą pracę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8970D7" w:rsidRPr="008970D7" w:rsidT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 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uroczystościach szkolnych, np. rola</w:t>
            </w:r>
          </w:p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przedstawieniu, itp.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 za każdą pracę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</w:t>
            </w:r>
          </w:p>
        </w:tc>
      </w:tr>
      <w:tr w:rsidR="008970D7" w:rsidRPr="008970D7" w:rsidT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 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w przygotowaniu imprezy szkolnej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 za każdą pracę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wychowawca, organizator danej imprezy</w:t>
            </w:r>
          </w:p>
        </w:tc>
      </w:tr>
      <w:tr w:rsidR="008970D7" w:rsidRPr="008970D7" w:rsidT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 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Praca na rzecz klasy, np. przygotowanie gazetki, imprez klasowych itp.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2-5 </w:t>
            </w: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 każdą pracę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8970D7" w:rsidRPr="008970D7" w:rsidT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 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akcjach charytatywnych organizowanych na terenie szkoły, zbiórki (np. nakrętek szt. 500,1000 i więcej), praca w wolontariacie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5 </w:t>
            </w: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 każdą akcję / nakrętki 10-20 raz w semestrze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opiekun, </w:t>
            </w:r>
          </w:p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8970D7" w:rsidRPr="008970D7" w:rsidT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 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Wzorowe wypełnianie obowiązków dyżurnego, łącznika w bibliotece,  itp.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2-5 </w:t>
            </w: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 każdy dyżur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8970D7" w:rsidRPr="008970D7" w:rsidT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 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Wyjątkowa kultura osobista na przerwach i podczas lekcji - dobre maniery w stosunku do dorosłych i rówieśników, brak wulgarnego słownictwa, zachowanie odpowiednie do sytuacji, nieuleganie nałogom, okazywanie szacunku pracownikom szkoły i innym uczniom, kłanianie się dorosłym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raz w semestrze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8970D7" w:rsidRPr="008970D7" w:rsidT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 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Okolicznościowe reprezentowanie szkoły na zewnątrz (m.in. poczet sztandarowy); </w:t>
            </w:r>
          </w:p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strój galowy na uroczystościach szkolnych (rozpoczęcie, zakończenie roku szkolnego, Wigilia)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10 </w:t>
            </w: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 każdą</w:t>
            </w:r>
          </w:p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uroczystość</w:t>
            </w:r>
          </w:p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za każdą</w:t>
            </w:r>
          </w:p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uroczystość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</w:t>
            </w:r>
          </w:p>
        </w:tc>
      </w:tr>
      <w:tr w:rsidR="008970D7" w:rsidRPr="008970D7" w:rsidT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 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Pomoc koleżeńska (pomoc w nauce, pożyczanie nieobecnemu uczniowi zeszytów itp.)</w:t>
            </w:r>
          </w:p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na bieżąco</w:t>
            </w:r>
          </w:p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8970D7" w:rsidRPr="008970D7" w:rsidT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 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Wzorowe wypełnianie dodatkowych prac na lekcji- rozkładanie map, porządkowanie miejsca pracy, itp.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 raz w semestrze</w:t>
            </w:r>
          </w:p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każdy nauczyciel</w:t>
            </w:r>
          </w:p>
        </w:tc>
      </w:tr>
      <w:tr w:rsidR="008970D7" w:rsidRPr="008970D7" w:rsidT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 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Pochwała Dyrektora szkoły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Max - 40  za każdą pochwałę na forum  szkoły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</w:t>
            </w:r>
          </w:p>
        </w:tc>
      </w:tr>
      <w:tr w:rsidR="008970D7" w:rsidRPr="008970D7" w:rsidT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 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Premia za całkowity brak punktacji ujemnej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15 </w:t>
            </w: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 w</w:t>
            </w:r>
          </w:p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semestrze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8970D7" w:rsidRPr="008970D7" w:rsidTr="008970D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 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Premia za wzorową frekwencję</w:t>
            </w:r>
          </w:p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 raz w semestrze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</w:tbl>
    <w:p w:rsidR="001F7114" w:rsidRDefault="001F7114" w:rsidP="00FE11A0">
      <w:pPr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8970D7" w:rsidRDefault="008970D7" w:rsidP="00FE11A0">
      <w:pPr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746F82" w:rsidRDefault="001F7114" w:rsidP="00FE11A0">
      <w:pPr>
        <w:autoSpaceDE w:val="0"/>
        <w:spacing w:before="120" w:after="120" w:line="240" w:lineRule="auto"/>
        <w:jc w:val="both"/>
        <w:rPr>
          <w:rFonts w:ascii="Times New Roman" w:eastAsia="TimesNew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2)</w:t>
      </w:r>
      <w:r w:rsidR="005E3B52" w:rsidRPr="00FE11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</w:t>
      </w:r>
      <w:r w:rsidR="00746F82" w:rsidRPr="00FE11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aga negatywnych </w:t>
      </w:r>
      <w:proofErr w:type="spellStart"/>
      <w:r w:rsidR="00746F82" w:rsidRPr="00FE11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zachowa</w:t>
      </w:r>
      <w:r w:rsidR="00746F82" w:rsidRPr="00FE11A0">
        <w:rPr>
          <w:rFonts w:ascii="Times New Roman" w:eastAsia="TimesNewRoman" w:hAnsi="Times New Roman" w:cs="Times New Roman"/>
          <w:bCs/>
          <w:color w:val="000000" w:themeColor="text1"/>
          <w:sz w:val="24"/>
          <w:szCs w:val="24"/>
          <w:lang w:eastAsia="pl-PL"/>
        </w:rPr>
        <w:t>ń</w:t>
      </w:r>
      <w:proofErr w:type="spellEnd"/>
      <w:r w:rsidR="005E3B52" w:rsidRPr="00FE11A0">
        <w:rPr>
          <w:rFonts w:ascii="Times New Roman" w:eastAsia="TimesNewRoman" w:hAnsi="Times New Roman" w:cs="Times New Roman"/>
          <w:bCs/>
          <w:color w:val="000000" w:themeColor="text1"/>
          <w:sz w:val="24"/>
          <w:szCs w:val="24"/>
          <w:lang w:eastAsia="pl-PL"/>
        </w:rPr>
        <w:t>:</w:t>
      </w:r>
    </w:p>
    <w:tbl>
      <w:tblPr>
        <w:tblW w:w="1053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35"/>
        <w:gridCol w:w="5954"/>
        <w:gridCol w:w="1700"/>
        <w:gridCol w:w="1742"/>
      </w:tblGrid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Niepożądane reakcje ucznia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Kto wstawia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Uciążliwe przeszkadzanie na lekcji (dotyczy jednej jednostki lekcyjnej)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za przewinienie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Nieusprawiedliwiona nieobecność na lekcji - wagary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za każdą godzinę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Spóźnienia na lekcje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za każde spóźnienie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Liberation Serif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Brak obuwia zmiennego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za każdy brak, raz w ciągu dnia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Niewykonanie podjętych zadań dodatkowych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Wyjście bez zezwolenia poza teren szkoły w trakcie przerwy lub lekcji / wykroczenie o dużym stopniu zagrożenia bezpieczeństwa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/30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Celowe zniszczenie mienia szkolnego, w tym również dekoracji i gazetek szkolnych lub własności innej osoby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A93574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Niewywiązywanie się z innych obowiązków, mimo dwukrotnego upomnienia nauczyciela, np. brak usprawiedliwienia, zgody, podpisu rodzica itp.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Aroganckie zachowanie wobec pracowników szkoły i nauczycieli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 bójce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Stwierdzone zaczepianie słowne lub fizyczne, dokuczanie, ubliżanie, przezywanie, ośmieszanie, wulgarne słownictwo, wulgarne gesty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Pobicie, kradzież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Ośmieszanie innych na portalach internetowych, wulgarne, agresywne wpisy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Znęcanie się nad kolegami, zorganizowana przemoc, zastraszanie (także współudział w incydencie).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N 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Lekceważący stosunek do symboli narodowych i religijnych lub ich niszczenie, zachowania rasistowskie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Zachowania zagrażające zdrowiu bądź życiu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–zdrowie</w:t>
            </w:r>
          </w:p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50- życie </w:t>
            </w:r>
          </w:p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17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Palenie papierosów, picie alkoholu, używanie substancji psychoaktywnych podczas pobytu w szkole i poza nią (potwierdzone obserwacja pracownika szkoły).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Niewłaściwe zachowanie podczas wycieczek szkolnych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DB293C" w:rsidP="00DB293C">
            <w:pPr>
              <w:suppressAutoHyphens w:val="0"/>
              <w:autoSpaceDE w:val="0"/>
              <w:spacing w:after="0" w:line="240" w:lineRule="auto"/>
              <w:ind w:right="-108" w:hanging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970D7"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za konkretną wycieczkę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wycieczki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Niewłaściwe zachowanie zagrażające zdrowiu podczas przerwy, np. przebywanie w miejscach niedozwo</w:t>
            </w:r>
            <w:r w:rsidR="00DB2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lonych, bieganie, krzyczenie, </w:t>
            </w: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tarasowanie przejść, bawienie się na schodach i w toalecie, rzucanie tornistra na przejściu, niegrzeczne i hałaśliwe zachowanie na stołówce szkolnej,  itp.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5 - 10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 ucznia wskazujący na spożycie alkoholu lub środków odurzających potwierdzony obserwacją pracownika szkoły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Zaśmiecanie otoczenia i miejsca pracy ucznia (dotyczy jednego zdarzenia)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za konkretny przypadek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Podrabianie podpisu, oceny, fałszerstwo, np. usprawiedliwienia lub zgody rodziców, itp.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wychowawca, </w:t>
            </w:r>
          </w:p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23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Używanie telefonów komórkowych w szkole (na lekcji lub na przerwie) bez zezwolenia nauczyciela.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za 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Fotografowanie, filmowanie  zdarzeń, nagrywanie rozmów  z udziałem innych osób bez ich zgody.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Upublicznianie materiałów i fotografii bez zgody obecnych na nich osób w </w:t>
            </w:r>
            <w:proofErr w:type="spellStart"/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internecie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za 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26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Niestosowny strój i wygląd ( np. nadmierny makijaż, wyzywająco ufarbowane włosy, pomalowane paznokcie); brak stroju galowego,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15/5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27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Niewłaściwe zachowanie na uroczystościach i imprezach szkolnych.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28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Niestosowne zachowanie chłopców wobec dziewcząt i odwrotnie (niewłaściwy dotyk)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Przynoszenie do szkoły ostrych narzędzi, innych niebezpiecznych przedmiotów i substancji.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30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Wyłudzanie pieniędzy.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20  za incydent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31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Interwencja policji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 za incydent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wychowawca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 32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Upomnienie Dyrektora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 za upomnienie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</w:t>
            </w:r>
          </w:p>
        </w:tc>
      </w:tr>
      <w:tr w:rsidR="008970D7" w:rsidRPr="008970D7" w:rsidTr="008970D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 33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Nagana Dyrektora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za naganę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0D7" w:rsidRPr="008970D7" w:rsidRDefault="008970D7" w:rsidP="008970D7">
            <w:pPr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97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dyrektor</w:t>
            </w:r>
          </w:p>
        </w:tc>
      </w:tr>
    </w:tbl>
    <w:p w:rsidR="00F25DEC" w:rsidRDefault="00F25DEC" w:rsidP="00F25DEC">
      <w:pPr>
        <w:suppressAutoHyphens w:val="0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25DEC" w:rsidRPr="00F25DEC" w:rsidRDefault="00F25DEC" w:rsidP="00F25DEC">
      <w:pPr>
        <w:suppressAutoHyphens w:val="0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5D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 Ucze</w:t>
      </w:r>
      <w:r w:rsidRPr="00F25DEC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ń</w:t>
      </w:r>
      <w:r w:rsidRPr="00F25D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który otrzymał w danym półroczu upomnienie dyrektora szkoły nie mo</w:t>
      </w:r>
      <w:r w:rsidRPr="00F25DEC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ż</w:t>
      </w:r>
      <w:r w:rsidRPr="00F25D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otrzyma</w:t>
      </w:r>
      <w:r w:rsidRPr="00F25DEC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 xml:space="preserve">ć </w:t>
      </w:r>
      <w:r w:rsidRPr="00F25D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oceny wy</w:t>
      </w:r>
      <w:r w:rsidRPr="00F25DEC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ższ</w:t>
      </w:r>
      <w:r w:rsidRPr="00F25D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ej ni</w:t>
      </w:r>
      <w:r w:rsidRPr="00F25DEC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 xml:space="preserve">ż </w:t>
      </w:r>
      <w:r w:rsidRPr="00F25D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dobra. </w:t>
      </w:r>
    </w:p>
    <w:p w:rsidR="00F25DEC" w:rsidRPr="00F25DEC" w:rsidRDefault="00F25DEC" w:rsidP="00F25DEC">
      <w:pPr>
        <w:suppressAutoHyphens w:val="0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5D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 Ucze</w:t>
      </w:r>
      <w:r w:rsidRPr="00F25DEC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ń</w:t>
      </w:r>
      <w:r w:rsidRPr="00F25D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który otrzymał w danym półroczu nagan</w:t>
      </w:r>
      <w:r w:rsidRPr="00F25DEC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 xml:space="preserve">ę </w:t>
      </w:r>
      <w:r w:rsidRPr="00F25D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dyrektora szkoły nie mo</w:t>
      </w:r>
      <w:r w:rsidRPr="00F25DEC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ż</w:t>
      </w:r>
      <w:r w:rsidRPr="00F25D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 otrzyma</w:t>
      </w:r>
      <w:r w:rsidRPr="00F25DEC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 xml:space="preserve">ć </w:t>
      </w:r>
      <w:r w:rsidRPr="00F25D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oceny wy</w:t>
      </w:r>
      <w:r w:rsidRPr="00F25DEC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>ż</w:t>
      </w:r>
      <w:r w:rsidRPr="00F25D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szej ni</w:t>
      </w:r>
      <w:r w:rsidRPr="00F25DEC">
        <w:rPr>
          <w:rFonts w:ascii="Times New Roman" w:eastAsia="TimesNewRoman" w:hAnsi="Times New Roman" w:cs="Times New Roman"/>
          <w:bCs/>
          <w:sz w:val="24"/>
          <w:szCs w:val="24"/>
          <w:lang w:eastAsia="pl-PL"/>
        </w:rPr>
        <w:t xml:space="preserve">ż </w:t>
      </w:r>
      <w:r w:rsidRPr="00F25D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poprawna.</w:t>
      </w:r>
    </w:p>
    <w:p w:rsidR="00F25DEC" w:rsidRPr="00F25DEC" w:rsidRDefault="00F25DEC" w:rsidP="00F25DEC">
      <w:pPr>
        <w:suppressAutoHyphens w:val="0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5D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9. Uczeń, który ma łącznie w półroczu 30 punktów karnych nie może otrzymać zachowania wzorowego.</w:t>
      </w:r>
    </w:p>
    <w:p w:rsidR="00F25DEC" w:rsidRPr="00F25DEC" w:rsidRDefault="00F25DEC" w:rsidP="00F25DEC">
      <w:pPr>
        <w:suppressAutoHyphens w:val="0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5D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10. Uczeń, który ma łącznie w półroczu 50 punktów karnych nie może otrzymać zachowania  bardzo dobrego.</w:t>
      </w:r>
    </w:p>
    <w:p w:rsidR="00F25DEC" w:rsidRPr="00F25DEC" w:rsidRDefault="00F25DEC" w:rsidP="00F25DEC">
      <w:pPr>
        <w:suppressAutoHyphens w:val="0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25D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11. Uczeń, który ma łącznie w półroczu 70 punktów karnych nie może otrzymać zachowania   dobrego.</w:t>
      </w:r>
    </w:p>
    <w:p w:rsidR="00F25DEC" w:rsidRPr="00F25DEC" w:rsidRDefault="00F25DEC" w:rsidP="009F4C5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DEC">
        <w:rPr>
          <w:rFonts w:ascii="Times New Roman" w:eastAsia="Times New Roman" w:hAnsi="Times New Roman" w:cs="Times New Roman"/>
          <w:sz w:val="24"/>
          <w:szCs w:val="24"/>
          <w:lang w:eastAsia="pl-PL"/>
        </w:rPr>
        <w:t>12. Przewidywana ocena zachowania może zostać zmieniona przed klasyfika</w:t>
      </w:r>
      <w:r w:rsidRPr="00F25DE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cyjnym posiedzeniem Rady Pedagogicznej jeżeli szkoła pozyska dodatko</w:t>
      </w:r>
      <w:r w:rsidRPr="00F25DE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we informacje o drastycznym naruszeniu praw i obowiązków przez ucznia określonych w Statucie Szko</w:t>
      </w:r>
      <w:r w:rsidR="009F4C52">
        <w:rPr>
          <w:rFonts w:ascii="Times New Roman" w:eastAsia="Times New Roman" w:hAnsi="Times New Roman" w:cs="Times New Roman"/>
          <w:sz w:val="24"/>
          <w:szCs w:val="24"/>
          <w:lang w:eastAsia="pl-PL"/>
        </w:rPr>
        <w:t>ły.  Ocena może  ulec zmianie w trakcie</w:t>
      </w:r>
      <w:r w:rsidRPr="00F25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</w:t>
      </w:r>
      <w:r w:rsidRPr="00F25DEC">
        <w:rPr>
          <w:rFonts w:ascii="Times New Roman" w:eastAsia="Times New Roman" w:hAnsi="Times New Roman" w:cs="Times New Roman"/>
          <w:color w:val="007F00"/>
          <w:sz w:val="24"/>
          <w:szCs w:val="24"/>
          <w:lang w:eastAsia="pl-PL"/>
        </w:rPr>
        <w:t>i</w:t>
      </w:r>
      <w:r w:rsidR="009F4C52">
        <w:rPr>
          <w:rFonts w:ascii="Times New Roman" w:eastAsia="Times New Roman" w:hAnsi="Times New Roman" w:cs="Times New Roman"/>
          <w:sz w:val="24"/>
          <w:szCs w:val="24"/>
          <w:lang w:eastAsia="pl-PL"/>
        </w:rPr>
        <w:t>kacyjnego po</w:t>
      </w:r>
      <w:r w:rsidR="009F4C52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siedzenia</w:t>
      </w:r>
      <w:r w:rsidRPr="00F25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Pedagogicznej,  jeżeli uczeń drastycznie i rażąco naruszył obowiązki ucznia określone w Statucie Szkoły oraz złamał obowiązujące powszechnie prawo</w:t>
      </w:r>
      <w:r w:rsidRPr="00F25DEC">
        <w:rPr>
          <w:rFonts w:ascii="Times New Roman" w:eastAsia="Times New Roman" w:hAnsi="Times New Roman" w:cs="Times New Roman"/>
          <w:color w:val="007F00"/>
          <w:sz w:val="24"/>
          <w:szCs w:val="24"/>
          <w:lang w:eastAsia="pl-PL"/>
        </w:rPr>
        <w:t xml:space="preserve">. </w:t>
      </w:r>
      <w:r w:rsidRPr="00F25DEC">
        <w:rPr>
          <w:rFonts w:ascii="Times New Roman" w:eastAsia="Times New Roman" w:hAnsi="Times New Roman" w:cs="Times New Roman"/>
          <w:sz w:val="24"/>
          <w:szCs w:val="24"/>
          <w:lang w:eastAsia="pl-PL"/>
        </w:rPr>
        <w:t>Za drastyczne naruszenie praw i obowiązków uważa się:</w:t>
      </w:r>
    </w:p>
    <w:p w:rsidR="00F25DEC" w:rsidRPr="00F25DEC" w:rsidRDefault="00F25DEC" w:rsidP="009F4C5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DEC">
        <w:rPr>
          <w:rFonts w:ascii="Times New Roman" w:eastAsia="Times New Roman" w:hAnsi="Times New Roman" w:cs="Times New Roman"/>
          <w:sz w:val="24"/>
          <w:szCs w:val="24"/>
          <w:lang w:eastAsia="pl-PL"/>
        </w:rPr>
        <w:t>1) kradzież,</w:t>
      </w:r>
    </w:p>
    <w:p w:rsidR="00F25DEC" w:rsidRPr="00F25DEC" w:rsidRDefault="00F25DEC" w:rsidP="009F4C5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DEC">
        <w:rPr>
          <w:rFonts w:ascii="Times New Roman" w:eastAsia="Times New Roman" w:hAnsi="Times New Roman" w:cs="Times New Roman"/>
          <w:sz w:val="24"/>
          <w:szCs w:val="24"/>
          <w:lang w:eastAsia="pl-PL"/>
        </w:rPr>
        <w:t>2) rozbój,</w:t>
      </w:r>
    </w:p>
    <w:p w:rsidR="00F25DEC" w:rsidRPr="00F25DEC" w:rsidRDefault="00F25DEC" w:rsidP="009F4C5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DEC">
        <w:rPr>
          <w:rFonts w:ascii="Times New Roman" w:eastAsia="Times New Roman" w:hAnsi="Times New Roman" w:cs="Times New Roman"/>
          <w:sz w:val="24"/>
          <w:szCs w:val="24"/>
          <w:lang w:eastAsia="pl-PL"/>
        </w:rPr>
        <w:t>3) wandalizm,</w:t>
      </w:r>
    </w:p>
    <w:p w:rsidR="00F25DEC" w:rsidRPr="00F25DEC" w:rsidRDefault="00F25DEC" w:rsidP="009F4C5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DEC">
        <w:rPr>
          <w:rFonts w:ascii="Times New Roman" w:eastAsia="Times New Roman" w:hAnsi="Times New Roman" w:cs="Times New Roman"/>
          <w:sz w:val="24"/>
          <w:szCs w:val="24"/>
          <w:lang w:eastAsia="pl-PL"/>
        </w:rPr>
        <w:t>4) wagary,</w:t>
      </w:r>
    </w:p>
    <w:p w:rsidR="00F25DEC" w:rsidRPr="00F25DEC" w:rsidRDefault="00F25DEC" w:rsidP="009F4C5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DEC">
        <w:rPr>
          <w:rFonts w:ascii="Times New Roman" w:eastAsia="Times New Roman" w:hAnsi="Times New Roman" w:cs="Times New Roman"/>
          <w:sz w:val="24"/>
          <w:szCs w:val="24"/>
          <w:lang w:eastAsia="pl-PL"/>
        </w:rPr>
        <w:t>5) rażąco niewłaściwe zachowanie w stosunku do na</w:t>
      </w:r>
      <w:r w:rsidRPr="00F25DE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uczycieli i innych pracowników szkoły,</w:t>
      </w:r>
    </w:p>
    <w:p w:rsidR="00F25DEC" w:rsidRPr="00F25DEC" w:rsidRDefault="00F25DEC" w:rsidP="009F4C5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DEC">
        <w:rPr>
          <w:rFonts w:ascii="Times New Roman" w:eastAsia="Times New Roman" w:hAnsi="Times New Roman" w:cs="Times New Roman"/>
          <w:sz w:val="24"/>
          <w:szCs w:val="24"/>
          <w:lang w:eastAsia="pl-PL"/>
        </w:rPr>
        <w:t>6) tworzenie sytuacji zagrażających zdrowiu i życiu,</w:t>
      </w:r>
    </w:p>
    <w:p w:rsidR="00F25DEC" w:rsidRPr="00F25DEC" w:rsidRDefault="00F25DEC" w:rsidP="009F4C5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DEC">
        <w:rPr>
          <w:rFonts w:ascii="Times New Roman" w:eastAsia="Times New Roman" w:hAnsi="Times New Roman" w:cs="Times New Roman"/>
          <w:sz w:val="24"/>
          <w:szCs w:val="24"/>
          <w:lang w:eastAsia="pl-PL"/>
        </w:rPr>
        <w:t>7) palenie papierosów, picie alkoholu, zażywanie środków odurzających,</w:t>
      </w:r>
    </w:p>
    <w:p w:rsidR="00F25DEC" w:rsidRPr="00F25DEC" w:rsidRDefault="00F25DEC" w:rsidP="009F4C52">
      <w:pPr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5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ośmieszanie innych na portalach internetowych, wulgarne, agresywne wpisy.</w:t>
      </w:r>
    </w:p>
    <w:p w:rsidR="00F25DEC" w:rsidRPr="00F25DEC" w:rsidRDefault="00F25DEC" w:rsidP="009F4C52">
      <w:pPr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5D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niestosowne zachowanie chłopców wobec dziewcząt i odwrotnie (niewłaściwy dotyk).</w:t>
      </w:r>
    </w:p>
    <w:p w:rsidR="00500190" w:rsidRPr="00500190" w:rsidRDefault="00F25DEC" w:rsidP="0050019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5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="00500190"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Śródroczną i roczną ocenę klasyfikacyjną zachowania ustala wychowawca klasy po zasięgnięciu opinii </w:t>
      </w:r>
      <w:hyperlink r:id="rId31" w:anchor="P1A6" w:tgtFrame="ostatnia" w:history="1">
        <w:r w:rsidR="00500190" w:rsidRPr="0050019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nauczycieli</w:t>
        </w:r>
      </w:hyperlink>
      <w:r w:rsidR="00500190"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hyperlink r:id="rId32" w:anchor="P1A6" w:tgtFrame="ostatnia" w:history="1">
        <w:r w:rsidR="00500190" w:rsidRPr="0050019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uczniów</w:t>
        </w:r>
      </w:hyperlink>
      <w:r w:rsidR="00500190"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danego oddziału oraz ocenianego </w:t>
      </w:r>
      <w:hyperlink r:id="rId33" w:anchor="P1A6" w:tgtFrame="ostatnia" w:history="1">
        <w:r w:rsidR="00500190" w:rsidRPr="0050019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ucznia</w:t>
        </w:r>
      </w:hyperlink>
      <w:r w:rsidR="00500190"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Ustalone oceny są ostateczne z zastrzeżeniem pkt 2 i pkt 3.</w:t>
      </w:r>
    </w:p>
    <w:p w:rsidR="00500190" w:rsidRPr="00500190" w:rsidRDefault="00500190" w:rsidP="0050019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50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lub jego rodzice (prawni opiekunowie) mogą zgłosić zastrzeżenia do dyrektora    szkoły jeżeli uznają, że roczna ocena klasyfikacyjna zachowania została ustalona niezgodnie z przepisami prawa dotyczącymi trybu ustalania tej oceny. </w:t>
      </w:r>
      <w:r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Zastrzeżenia zgłasza się od dnia ustalenia rocznej oceny klasyfikacyjnej z </w:t>
      </w:r>
      <w:r w:rsidRPr="00500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zachowania </w:t>
      </w:r>
      <w:r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2 dni roboczych od dnia zakończenia rocznych zajęć dydaktyczno-wychowawczych</w:t>
      </w:r>
      <w:r w:rsidR="00472E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00190" w:rsidRPr="00500190" w:rsidRDefault="00500190" w:rsidP="00472E0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W przypadku stwierdzenia, że roczna ocena klasyfikacyjna zachowania zostały ustalone niezgodnie z przepisami dotyczącymi trybu ustalania tych ocen, dyrektor </w:t>
      </w:r>
      <w:hyperlink r:id="rId34" w:anchor="P1A6" w:tgtFrame="ostatnia" w:history="1">
        <w:r w:rsidRPr="0050019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szkoły</w:t>
        </w:r>
      </w:hyperlink>
      <w:r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powołuje komisję, która ustala roczną ocenę klasyfikacyjną zachowania.</w:t>
      </w:r>
    </w:p>
    <w:p w:rsidR="00500190" w:rsidRPr="00500190" w:rsidRDefault="00500190" w:rsidP="00472E0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001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Ustalona przez komisję roczna ocena klasyfikacyjna zachowania nie może być niższa od ustalonej wcześniej oceny. Ocena ustalona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zez komisję jest ostateczna.</w:t>
      </w:r>
    </w:p>
    <w:p w:rsidR="00746F82" w:rsidRPr="00FE11A0" w:rsidRDefault="00F25DEC" w:rsidP="00F25DEC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Pr="00F25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/ prawny opiekun zostaje zapoznany na zebraniu klasowym z w/w punktowym systemem oceniania zachowania, odbiór potwierdza podpisem na liście wychowawcy.</w:t>
      </w:r>
    </w:p>
    <w:p w:rsidR="001F7114" w:rsidRDefault="008643D8" w:rsidP="001F71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50</w:t>
      </w:r>
      <w:r w:rsidR="00857F83" w:rsidRPr="00FE1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57F83" w:rsidRPr="00FE11A0" w:rsidRDefault="00857F83" w:rsidP="001F71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I-III śródroczne i roczne oceny klasyfikacyjne są ocenami opiso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wymi sporządzanymi komputerowo. Wydruk podpisany przez wychowawcę dołącza się do dziennika lekcyjnego, co jest równoważne z wpisem do dziennika.</w:t>
      </w:r>
    </w:p>
    <w:p w:rsidR="0055602F" w:rsidRPr="00FE11A0" w:rsidRDefault="008643D8" w:rsidP="00FE1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51</w:t>
      </w:r>
      <w:r w:rsidR="0055602F" w:rsidRPr="00FE11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4221F" w:rsidRPr="00FE11A0" w:rsidRDefault="0055602F" w:rsidP="00FE11A0">
      <w:pPr>
        <w:widowControl w:val="0"/>
        <w:tabs>
          <w:tab w:val="num" w:pos="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 śródrocznym i rocznym klasyfikacyjnym posiedzeniem Rady Pedago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gicznej nauczyciele prowadzący poszczególne zajęcia edukacyjne oraz wy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chowawca klasy są obowiązani poinformować ucznia oraz jego rodziców (prawnych opiekunów) o przewidywanych dla niego śródrocznych, rocz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nych ocenach klasyfikacyjnych z zajęć edukacyjnych i przewidywanej rocz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nej ocenie klasyfikacyjnej zachowania, w terminie i formie określonych w ust. 2-4.</w:t>
      </w:r>
    </w:p>
    <w:p w:rsidR="0055602F" w:rsidRPr="00FE11A0" w:rsidRDefault="0055602F" w:rsidP="00FE1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E11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FE11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miesiąc przed śródrocznym, rocznym klasyfikacyjnym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niem Rady Pedagogicznej wychowawca klasy jest zobowiązany powiadomić rodziców (prawnych opiekunów) w formie pisemnej o przewidywanej dla ucznia śródrocznej, rocznej ocenie niedostatecznej lub nieklasyfikowaniu ucznia z przedmiotu, </w:t>
      </w:r>
      <w:r w:rsidR="00160339"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nagannej ocenie zachowania.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Rodzice potwierdzają odbiór informacji podpisem. </w:t>
      </w:r>
      <w:r w:rsidR="00160339"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zgłoszenia się rodziców (prawnych opiekunów), wycho</w:t>
      </w:r>
      <w:r w:rsidR="00160339"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wawca wysyła powiadomienie listem poleconym.</w:t>
      </w:r>
    </w:p>
    <w:p w:rsidR="0055602F" w:rsidRPr="00FE11A0" w:rsidRDefault="0055602F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3. Na trzy tygodnie przed śródrocznym i rocznym klasyfikacyjnym posiedzeniem Rady Pedagogicznej,</w:t>
      </w:r>
      <w:r w:rsidR="00160339"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poszczególnych obowiązkowych i dodatkowych zajęć edukacyjnych są obowiązani poinformować ucznia i jego rodziców (prawnych opiekunów) o proponowanych  dla</w:t>
      </w:r>
      <w:r w:rsidR="00160339"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niego ocenach klasyfikacyjnych, a wychowawca o przewidywanej ocenie zachowania.</w:t>
      </w:r>
    </w:p>
    <w:p w:rsidR="002A17A4" w:rsidRPr="002A17A4" w:rsidRDefault="0055602F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4. Na tydzień przed śródrocznym i rocznym klasyfikacyjnym posiedzeniem Rady Pedagogicznej,</w:t>
      </w:r>
      <w:r w:rsidR="00160339"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poszczególnych obowiązkowych i dodatkowych zajęć edukacyjnych wpisują w dziennikach lekcyjnych oraz zeszytach ucznia lub dzienniczku wszystkie</w:t>
      </w:r>
      <w:r w:rsidR="00160339"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oceny klasyfikacyjne, a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0339"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wszystkie  klasyfikacyjne oceny zachowania. 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Powiadomienia dokonują poprzez wpis do tabeli ocen w zeszycie przedmiotowym na ostatniej stronie lub dzienniczku ucznia. Rodzice (prawni opiekunowie) potwierdzają podpisem zapoznanie się z oceną.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5. Warunki i tryb uzyskiwania wyższej niż przewidywana oceny rocznej - rodzice/prawni opiekunowie ucznia mają prawo wnioskować na piśmie do nauczycieli poszczególnych przedmiotów o podwyższenie oceny z obowiązkowych i dodatkowych zajęć edukacyjnych w terminie nie dłuższym niż 3 dni robocze od otrzymania informacji o przewidywanych dla niego rocznych ocenach klasyfikacyjnych z zajęć edukacyjnych. Wniosek należy złożyć w sekretariacie szkoły.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6. We wniosku musi być określona ocena, o jaką ubiega się uczeń oraz uzasadnienie prośby.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7. Za przewidywaną ocenę roczną przyjmuje się ocenę zaproponowaną przez nauczyciela zgodnie z terminem ustalonym w kalendarzu na dany rok szkolny, a nie zatwierdzoną jeszcze przez radę pedagogiczną.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8. Uczeń może ubiegać się o podwyższenie przewidywanej oceny tylko o jeden stopień i tylko w przypadku, gdy co najmniej połowa uzyskanych przez niego ocen cząstkowych jest równa ocenie, o którą się ubiega, lub od niej wyższa.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9. Warunki ubiegania się o ocenę wyższą niż przewidywana: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1) frekwencja na zajęciach z danego przedmiotu nie niższa niż 85% (z wyjątkiem usprawiedliwionej nieobecności trwającej, co najmniej dwa tygodnie),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2) dopuszczalne nieusprawiedliwienie dwóch godzin nieobecności na zajęciach w półroczu,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przystąpienie do wszystkich przewidzianych przez nauczyciela form sprawdzania wiedzy ucznia,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4) udział w różnych formach pomocy dla ucznia przewidzianych przez szkołę (w przypadku uczniów mających trudności w nauce),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5) skorzystanie ze wszystkich oferowanych przez nauczyciela form poprawy,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6) udział w konkursach z przedmiotu, którego dotyczy wniosek o podwyższenie oceny, lub w zawodach i odniesienie w nich sukcesów (dotyczy wniosku tylko o ocenę najwyższą),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7) zaistnienie innych ważnych okoliczności uniemożliwiających uzyskanie przez ucznia oceny wyższej niż przewidywana (np. długotrwała choroba, sytuacja rodzinna).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przypadku spełnienia przez ucznia kryteriów, o których mowa w ust. 9 pkt 1 i ust. 9 pkt 2, wychowawca odnotowuje ten fakt na podaniu ucznia i przekazuje je nauczycielowi przedmiotu.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11. Nauczyciel przedmiotu odnotowuje na podaniu spełnienie przez ucznia pozostałych kryteriów, wyrażając zgodę na przystąpienie do poprawy oceny.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12. W przypadku niespełnienia któregokolwiek z warunków wymienionych w ust. 9 prośba ucznia zostaje odrzucona, a wychowawca lub nauczyciel odnotowuje na podaniu przyczynę jej odrzucenia.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13. Uczeń spełniający wszystkie warunki najpóźniej 2 dni przed klasyfikacyjnym posiedzeniem rady pedagogicznej przystępuje do przygotowanego przez nauczyciela przedmiotu dodatkowego sprawdzianu.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14. Sprawdzian obejmuje: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1) formę pisemną,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2) formę ustną,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3) w przypadku muzyki, plastyki, zajęć technicznych i zajęć komputerowych, mogą to być również zadania praktyczne,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4) sprawdzian z zajęć wychowania fizycznego ma formę przede wszystkim ćwiczeń praktycznych.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15. Stopień trudności zadań musi odpowiadać wymaganiom edukacyjnym na ocenę, o którą ubiega się uczeń.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16. Poprawa oceny rocznej może nastąpić jedynie w przypadku, gdy sprawdzian został zaliczony na ocenę, o którą ubiega się uczeń, lub ocenę wyższą.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17. Ostateczna ocena roczna nie może być niższa od oceny wcześniej proponowanej.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18. Sprawdzian, oceniony zgodnie z przedmiotowym systemem oceniania, zostaje dołączony do dokumentacji wychowawcy klasy i przekazany z pełną dokumentacją dyrektorowi szkoły.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19. Jeżeli uczeń nie przystąpi do sprawdzianu w wyznaczonym terminie z przyczyn nieusprawiedliwionych, traci prawo do ubiegania się o podwyższenie oceny.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20. Rodzice/prawni opiekunowie ucznia mają prawo ubiegać się o podwyższenie proponowanej przez wychowawcę rocznej oceny zachowania.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21. Rodzic/opiekun prawny ucznia składa do wychowawcy pisemny wniosek o ponowne rozpatrzenie oceny zachowania w sekretariacie szkoły.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22. Wniosek z uzasadnieniem zostaje złożony w terminie do 3 dni od powiadomienia rodziców/prawnych opiekunów o ustalonej przez wychowawcę ocenie zachowania.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23. Warunki ubiegania się o wyższą ocenę zachowania niż przewidywana: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1) rodzice/opiekunowie prawni usprawiedliwili w wyznaczonym terminie wszystkie nieobecności na zajęciach edukacyjnych w danym roku szkolnym,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2) uczeń wywiązał się ze wszystkich zadań powierzonych mu przez szkołę,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3) uczeń wykazał się wyróżniającą postawą w respektowaniu zasad współżycia społecznego i norm etycznych,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4) uczeń spełnia wymagania na ocenę, o którą się ubiega, ujęte w Punktowym Systemie Oceniania.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24. Wychowawca uzgadnia z rodzicami/opiekunami prawnymi ucznia termin rozmowy wyjaśniającej.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25. Rozmowa musi się odbyć przed posiedzeniem klasyfikacyjnym rady pedagogicznej.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26. Uczeń, który w wyznaczonym terminie bez usprawiedliwienia nie przystąpi do rozmowy wyjaśniającej, traci prawo do dalszego ubiegania się o podwyższenie oceny zachowania.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27. Na rozmowę wyjaśniającą wychowawca może zaprosić w charakterze obserwatorów: przedstawiciela rady pedagogicznej, pedagoga, rodzica/opiekuna prawnego danego ucznia, przedstawiciela samorządu klasowego.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28. Przy ustaleniu ostatecznej oceny zachowania wychowawca ma obowiązek wziąć pod uwagę opinię osób obecnych w czasie rozmowy oraz samoocenę ucznia.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29. Po rozmowie wyjaśniającej wychowawca ma obowiązek sporządzić protokół, który zawiera: termin przeprowadzenia rozmowy, ustaloną ocenę ostateczną, uzasadnienie decyzji, co do podwyższenia lub pozostawienia oceny z zachowania, podpisy osób biorących udział w rozmowie.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30. Protokół zostaje dołączony do dokumentacji wychowawcy klasy i przekazany dyrektorowi szkoły.</w:t>
      </w:r>
    </w:p>
    <w:p w:rsidR="002A17A4" w:rsidRPr="002A17A4" w:rsidRDefault="002A17A4" w:rsidP="002A17A4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7A4">
        <w:rPr>
          <w:rFonts w:ascii="Times New Roman" w:eastAsia="Times New Roman" w:hAnsi="Times New Roman" w:cs="Times New Roman"/>
          <w:sz w:val="24"/>
          <w:szCs w:val="24"/>
          <w:lang w:eastAsia="pl-PL"/>
        </w:rPr>
        <w:t>31. Ustalona w ten sposób ocena zachowania jest ostateczna.</w:t>
      </w:r>
    </w:p>
    <w:p w:rsidR="002A17A4" w:rsidRPr="00FE11A0" w:rsidRDefault="002A17A4" w:rsidP="00FE11A0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7EF" w:rsidRPr="00FE11A0" w:rsidRDefault="0089059D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8643D8">
        <w:rPr>
          <w:rFonts w:ascii="Times New Roman" w:hAnsi="Times New Roman" w:cs="Times New Roman"/>
          <w:b/>
          <w:bCs/>
          <w:sz w:val="24"/>
          <w:szCs w:val="24"/>
        </w:rPr>
        <w:t xml:space="preserve"> 52</w:t>
      </w:r>
      <w:r w:rsidR="000E47EF" w:rsidRPr="00FE11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B1AD8" w:rsidRPr="00EB1AD8" w:rsidRDefault="000E47EF" w:rsidP="00EB1AD8">
      <w:pP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kończący szkołę z wyróżnieniem może otrzymać statuetkę „Prymus</w:t>
      </w:r>
      <w:r w:rsidRPr="00FE11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Publicznej Szkoły Podstawowej nr l w Ozimku"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jest ponadto finalistą lub laureatem wojewódzkiego konkursu przedmioto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wego</w:t>
      </w:r>
      <w:r w:rsidR="006D062C">
        <w:rPr>
          <w:rFonts w:ascii="Times New Roman" w:eastAsia="Times New Roman" w:hAnsi="Times New Roman" w:cs="Times New Roman"/>
          <w:sz w:val="24"/>
          <w:szCs w:val="24"/>
          <w:lang w:eastAsia="pl-PL"/>
        </w:rPr>
        <w:t>, konkursu ogólnopolskiego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osiągnął wysoki wynik na egzaminie zewnętrznym.</w:t>
      </w:r>
    </w:p>
    <w:p w:rsidR="00F25DEC" w:rsidRDefault="00F25DEC" w:rsidP="00500190">
      <w:pPr>
        <w:shd w:val="clear" w:color="auto" w:fill="FFFFFF"/>
        <w:tabs>
          <w:tab w:val="left" w:pos="10065"/>
        </w:tabs>
        <w:spacing w:before="120" w:after="12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F25DEC" w:rsidRDefault="00F25DEC" w:rsidP="00FE11A0">
      <w:pPr>
        <w:shd w:val="clear" w:color="auto" w:fill="FFFFFF"/>
        <w:tabs>
          <w:tab w:val="left" w:pos="10065"/>
        </w:tabs>
        <w:spacing w:before="120" w:after="12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8C7" w:rsidRPr="00FE11A0" w:rsidRDefault="00BA0058" w:rsidP="00FE11A0">
      <w:pPr>
        <w:shd w:val="clear" w:color="auto" w:fill="FFFFFF"/>
        <w:tabs>
          <w:tab w:val="left" w:pos="10065"/>
        </w:tabs>
        <w:spacing w:before="120" w:after="12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 9</w:t>
      </w:r>
    </w:p>
    <w:p w:rsidR="00F4221F" w:rsidRPr="00EB1AD8" w:rsidRDefault="00D608C7" w:rsidP="00EB1AD8">
      <w:pPr>
        <w:shd w:val="clear" w:color="auto" w:fill="FFFFFF"/>
        <w:spacing w:before="120" w:after="12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1A0">
        <w:rPr>
          <w:rFonts w:ascii="Times New Roman" w:hAnsi="Times New Roman" w:cs="Times New Roman"/>
          <w:b/>
          <w:sz w:val="24"/>
          <w:szCs w:val="24"/>
        </w:rPr>
        <w:t>Rod</w:t>
      </w:r>
      <w:r w:rsidR="00EB1AD8">
        <w:rPr>
          <w:rFonts w:ascii="Times New Roman" w:hAnsi="Times New Roman" w:cs="Times New Roman"/>
          <w:b/>
          <w:sz w:val="24"/>
          <w:szCs w:val="24"/>
        </w:rPr>
        <w:t>zice, prawni opiekunowie ucznia</w:t>
      </w:r>
    </w:p>
    <w:p w:rsidR="00D608C7" w:rsidRPr="00FE11A0" w:rsidRDefault="008643D8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53</w:t>
      </w:r>
      <w:r w:rsidR="00D608C7" w:rsidRPr="00FE11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608C7" w:rsidRPr="00FE11A0" w:rsidRDefault="00D608C7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1. Rodzice i nauczyciele współdziałają ze sobą w procesie wychowania i kształcenia uczniów. </w:t>
      </w:r>
    </w:p>
    <w:p w:rsidR="00D608C7" w:rsidRPr="00FE11A0" w:rsidRDefault="00D608C7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2. Szkoła organizuje stałe spotkania nauczycieli z rodzicami, w celu wymiany informacji oraz dyskusji na tematy wychowawcze. Takie spotkania są organizowane co najmniej cztery razy w ciągu roku. </w:t>
      </w:r>
    </w:p>
    <w:p w:rsidR="00D608C7" w:rsidRPr="00FE11A0" w:rsidRDefault="00D608C7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3. Rodzice i nauczyciele mają prawo ustalić w danym oddziale dodatkowo inne formy i zasady wzajemnych kontaktów w celu wymiany informacji o uczniu. </w:t>
      </w:r>
    </w:p>
    <w:p w:rsidR="00D608C7" w:rsidRPr="00FE11A0" w:rsidRDefault="00D608C7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4. Rodzice, współdziałając ze szkołą, mają prawo do: </w:t>
      </w:r>
    </w:p>
    <w:p w:rsidR="00D608C7" w:rsidRPr="00FE11A0" w:rsidRDefault="00D608C7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1) informacji o zadaniach i zamierzeniach dydaktyczno-wychowawczych szkoły; </w:t>
      </w:r>
    </w:p>
    <w:p w:rsidR="00D608C7" w:rsidRPr="00FE11A0" w:rsidRDefault="00D608C7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2) informacji o zasadach oceniania, klasyfikowania i promowania uczniów oraz przeprowadzania egzaminów, a także wglądu do odpowiednich przepisów na terenie szkoły; </w:t>
      </w:r>
    </w:p>
    <w:p w:rsidR="00D608C7" w:rsidRPr="00FE11A0" w:rsidRDefault="00D608C7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3) systematycznego uzyskiwania rzetelnej informacji na temat ucznia w zakresie jego zachowania oraz postępów w nauce; </w:t>
      </w:r>
    </w:p>
    <w:p w:rsidR="00D608C7" w:rsidRPr="00FE11A0" w:rsidRDefault="00D608C7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4) korzystania z informacji i porad w sprawach wychowania i możliwości dalszego kształcenia się ucznia; </w:t>
      </w:r>
    </w:p>
    <w:p w:rsidR="00D608C7" w:rsidRPr="00FE11A0" w:rsidRDefault="00D608C7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5) wyrażenia i przekazywania nauczycielom, dyrektorowi, innym organom szkoły, organowi prowadzącemu i kuratorowi opinii na temat pracy szkoły w ustalonym trybie. </w:t>
      </w:r>
    </w:p>
    <w:p w:rsidR="00D608C7" w:rsidRPr="00FE11A0" w:rsidRDefault="00D608C7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 xml:space="preserve">5. Szkoła udziela informacji o postępach w nauce i zachowaniu uczniów wyłącznie rodzicom lub osobom przez nich upoważnionym. Pisemne upoważnienie jest przekazywane wychowawcy. </w:t>
      </w:r>
    </w:p>
    <w:p w:rsidR="00500190" w:rsidRDefault="00500190" w:rsidP="00FE11A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8C7" w:rsidRPr="00FE11A0" w:rsidRDefault="00D608C7" w:rsidP="00FE11A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1</w:t>
      </w:r>
      <w:r w:rsidR="00BA0058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:rsidR="00D608C7" w:rsidRPr="00FE11A0" w:rsidRDefault="00D608C7" w:rsidP="00FE11A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b/>
          <w:bCs/>
          <w:sz w:val="24"/>
          <w:szCs w:val="24"/>
        </w:rPr>
        <w:t>Uczniowie, ich prawa i obowiązki, nagrody i kary</w:t>
      </w:r>
    </w:p>
    <w:p w:rsidR="00D608C7" w:rsidRPr="00FE11A0" w:rsidRDefault="00D608C7" w:rsidP="00FE11A0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7EF" w:rsidRPr="00FE11A0" w:rsidRDefault="008643D8" w:rsidP="00EB1AD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54</w:t>
      </w:r>
      <w:r w:rsidR="00D608C7" w:rsidRPr="00FE11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47EF" w:rsidRPr="00FE11A0" w:rsidRDefault="000E47EF" w:rsidP="00FE11A0">
      <w:pPr>
        <w:pStyle w:val="Default"/>
        <w:spacing w:before="120" w:after="120"/>
        <w:jc w:val="both"/>
      </w:pPr>
      <w:r w:rsidRPr="00FE11A0">
        <w:t>1. Prawa i obowiązki ucznia określają obowiązujące przepisy prawa oświatowego oraz statut.</w:t>
      </w:r>
    </w:p>
    <w:p w:rsidR="000E47EF" w:rsidRPr="00FE11A0" w:rsidRDefault="000E47EF" w:rsidP="00FE11A0">
      <w:pPr>
        <w:pStyle w:val="Default"/>
        <w:spacing w:before="120" w:after="120"/>
        <w:jc w:val="both"/>
      </w:pPr>
      <w:r w:rsidRPr="00FE11A0">
        <w:t xml:space="preserve">2. </w:t>
      </w:r>
      <w:r w:rsidR="006D062C">
        <w:t>Za s</w:t>
      </w:r>
      <w:r w:rsidRPr="00FE11A0">
        <w:t xml:space="preserve">pełnianie obowiązku szkolnego uznaje się również udział dzieci i młodzieży głęboko upośledzonej w zajęciach </w:t>
      </w:r>
      <w:proofErr w:type="spellStart"/>
      <w:r w:rsidRPr="00FE11A0">
        <w:t>rewalidacyjno</w:t>
      </w:r>
      <w:proofErr w:type="spellEnd"/>
      <w:r w:rsidRPr="00FE11A0">
        <w:t xml:space="preserve"> – wychowawczych, organizowanych na podstawie odrębnych przepisów.</w:t>
      </w:r>
    </w:p>
    <w:p w:rsidR="000E47EF" w:rsidRDefault="000E47EF" w:rsidP="00FE11A0">
      <w:pPr>
        <w:pStyle w:val="Default"/>
        <w:spacing w:before="120" w:after="120"/>
        <w:jc w:val="both"/>
      </w:pPr>
      <w:r w:rsidRPr="00FE11A0">
        <w:t>3. Obowiązki szkoły i organu prowadzącego w zakresie kontroli spełniania obowiązku szkolnego regulują odrębne przepisy.</w:t>
      </w:r>
    </w:p>
    <w:p w:rsidR="006D062C" w:rsidRPr="00FE11A0" w:rsidRDefault="006D062C" w:rsidP="006D062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8643D8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Pr="00FE11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062C" w:rsidRPr="00FE11A0" w:rsidRDefault="006D062C" w:rsidP="00FE11A0">
      <w:pPr>
        <w:pStyle w:val="Default"/>
        <w:spacing w:before="120" w:after="120"/>
        <w:jc w:val="both"/>
      </w:pPr>
      <w:r>
        <w:t>Warunki podejmowania nauki przez cudzoziemców w szkole są określone przepisami ustawy.</w:t>
      </w:r>
    </w:p>
    <w:p w:rsidR="000E47EF" w:rsidRPr="00EB1AD8" w:rsidRDefault="008643D8" w:rsidP="00EB1AD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56</w:t>
      </w:r>
      <w:r w:rsidR="000E47EF" w:rsidRPr="00FE11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47EF" w:rsidRPr="00FE11A0" w:rsidRDefault="00483709" w:rsidP="00FE11A0">
      <w:pPr>
        <w:pStyle w:val="Default"/>
        <w:spacing w:before="120" w:after="120"/>
        <w:jc w:val="both"/>
      </w:pPr>
      <w:r w:rsidRPr="00FE11A0">
        <w:t>1</w:t>
      </w:r>
      <w:r w:rsidR="000E47EF" w:rsidRPr="00FE11A0">
        <w:t xml:space="preserve">. Uczniowie mają prawo do: </w:t>
      </w:r>
    </w:p>
    <w:p w:rsidR="000E47EF" w:rsidRPr="00FE11A0" w:rsidRDefault="000E47EF" w:rsidP="00FE11A0">
      <w:pPr>
        <w:pStyle w:val="Default"/>
        <w:spacing w:before="120" w:after="120"/>
        <w:jc w:val="both"/>
      </w:pPr>
      <w:r w:rsidRPr="00FE11A0">
        <w:t xml:space="preserve">1) poszanowania godności osobistej; </w:t>
      </w:r>
    </w:p>
    <w:p w:rsidR="000E47EF" w:rsidRPr="00FE11A0" w:rsidRDefault="000E47EF" w:rsidP="00FE11A0">
      <w:pPr>
        <w:pStyle w:val="Default"/>
        <w:spacing w:before="120" w:after="120"/>
        <w:jc w:val="both"/>
      </w:pPr>
      <w:r w:rsidRPr="00FE11A0">
        <w:t xml:space="preserve">2) zapoznawania się z programem nauczania, jego treścią, celami i stawianymi im wymaganiami; </w:t>
      </w:r>
    </w:p>
    <w:p w:rsidR="000E47EF" w:rsidRPr="00FE11A0" w:rsidRDefault="000E47EF" w:rsidP="00FE11A0">
      <w:pPr>
        <w:pStyle w:val="Default"/>
        <w:spacing w:before="120" w:after="120"/>
        <w:jc w:val="both"/>
      </w:pPr>
      <w:r w:rsidRPr="00FE11A0">
        <w:t xml:space="preserve">3) jawnej i umotywowanej oceny ich postępów w nauce; </w:t>
      </w:r>
    </w:p>
    <w:p w:rsidR="000E47EF" w:rsidRPr="00FE11A0" w:rsidRDefault="000E47EF" w:rsidP="00FE11A0">
      <w:pPr>
        <w:pStyle w:val="Default"/>
        <w:spacing w:before="120" w:after="120"/>
        <w:jc w:val="both"/>
      </w:pPr>
      <w:r w:rsidRPr="00FE11A0">
        <w:t>4) takiej organizacji życia szkolnego, która umożliwia zachowanie właściwych proporcji między wysiłkiem szkolnym a możliwością rozwijania i zaspak</w:t>
      </w:r>
      <w:r w:rsidR="00121F04" w:rsidRPr="00FE11A0">
        <w:t xml:space="preserve">ajania własnych zainteresowań; </w:t>
      </w:r>
    </w:p>
    <w:p w:rsidR="000E47EF" w:rsidRPr="00FE11A0" w:rsidRDefault="00121F04" w:rsidP="00FE11A0">
      <w:pPr>
        <w:pStyle w:val="Default"/>
        <w:spacing w:before="120" w:after="120"/>
        <w:jc w:val="both"/>
      </w:pPr>
      <w:r w:rsidRPr="00FE11A0">
        <w:t>5</w:t>
      </w:r>
      <w:r w:rsidR="000E47EF" w:rsidRPr="00FE11A0">
        <w:t xml:space="preserve">) organizowania, w porozumieniu z dyrektorem, działalności kulturalnej, oświatowej, sportowej oraz rozrywkowej zgodnie z własnymi potrzebami i możliwościami; </w:t>
      </w:r>
    </w:p>
    <w:p w:rsidR="000E47EF" w:rsidRPr="00FE11A0" w:rsidRDefault="00121F04" w:rsidP="00FE11A0">
      <w:pPr>
        <w:pStyle w:val="Default"/>
        <w:spacing w:before="120" w:after="120"/>
        <w:jc w:val="both"/>
      </w:pPr>
      <w:r w:rsidRPr="00FE11A0">
        <w:t>6</w:t>
      </w:r>
      <w:r w:rsidR="000E47EF" w:rsidRPr="00FE11A0">
        <w:t xml:space="preserve">) wyboru nauczyciela pełniącego rolę opiekuna samorządu uczniowskiego; </w:t>
      </w:r>
    </w:p>
    <w:p w:rsidR="000E47EF" w:rsidRPr="00FE11A0" w:rsidRDefault="00121F04" w:rsidP="00FE11A0">
      <w:pPr>
        <w:pStyle w:val="Default"/>
        <w:spacing w:before="120" w:after="120"/>
        <w:jc w:val="both"/>
      </w:pPr>
      <w:r w:rsidRPr="00FE11A0">
        <w:t>7</w:t>
      </w:r>
      <w:r w:rsidR="000E47EF" w:rsidRPr="00FE11A0">
        <w:t xml:space="preserve">) indywidualnej organizacji kształcenia w uzasadnionych przypadkach; </w:t>
      </w:r>
    </w:p>
    <w:p w:rsidR="000E47EF" w:rsidRPr="00FE11A0" w:rsidRDefault="00483709" w:rsidP="00FE11A0">
      <w:pPr>
        <w:pStyle w:val="Default"/>
        <w:spacing w:before="120" w:after="120"/>
        <w:jc w:val="both"/>
      </w:pPr>
      <w:r w:rsidRPr="00FE11A0">
        <w:t>8</w:t>
      </w:r>
      <w:r w:rsidR="000E47EF" w:rsidRPr="00FE11A0">
        <w:t xml:space="preserve">) swobodnego wyboru zajęć pozalekcyjnych w ramach oferty szkoły oraz wnioskowania o poszerzenie tej oferty; </w:t>
      </w:r>
    </w:p>
    <w:p w:rsidR="000E47EF" w:rsidRPr="00FE11A0" w:rsidRDefault="00483709" w:rsidP="00FE11A0">
      <w:pPr>
        <w:pStyle w:val="Default"/>
        <w:spacing w:before="120" w:after="120"/>
        <w:jc w:val="both"/>
      </w:pPr>
      <w:r w:rsidRPr="00FE11A0">
        <w:t>9</w:t>
      </w:r>
      <w:r w:rsidR="000E47EF" w:rsidRPr="00FE11A0">
        <w:t xml:space="preserve">) korzystania z księgozbioru i urządzeń szkoły poza planowymi zajęciami </w:t>
      </w:r>
      <w:r w:rsidR="006D062C">
        <w:t>pod opieką nauczyciela</w:t>
      </w:r>
      <w:r w:rsidR="000E47EF" w:rsidRPr="00FE11A0">
        <w:t xml:space="preserve">; </w:t>
      </w:r>
    </w:p>
    <w:p w:rsidR="000E47EF" w:rsidRPr="00FE11A0" w:rsidRDefault="00483709" w:rsidP="00FE11A0">
      <w:pPr>
        <w:pStyle w:val="Default"/>
        <w:spacing w:before="120" w:after="120"/>
        <w:jc w:val="both"/>
      </w:pPr>
      <w:r w:rsidRPr="00FE11A0">
        <w:t>10</w:t>
      </w:r>
      <w:r w:rsidR="000E47EF" w:rsidRPr="00FE11A0">
        <w:t xml:space="preserve">) indywidualnej, doraźnej pomocy ze strony nauczycieli w przypadku trudności z opanowaniem materiału oraz indywidualnej opieki, jeśli wymaga tego sytuacja rodzinna, materialna lub losowa ucznia; </w:t>
      </w:r>
    </w:p>
    <w:p w:rsidR="000E47EF" w:rsidRPr="00FE11A0" w:rsidRDefault="00483709" w:rsidP="00FE11A0">
      <w:pPr>
        <w:pStyle w:val="Default"/>
        <w:spacing w:before="120" w:after="120"/>
        <w:jc w:val="both"/>
      </w:pPr>
      <w:r w:rsidRPr="00FE11A0">
        <w:t>11</w:t>
      </w:r>
      <w:r w:rsidR="006D062C">
        <w:t>) otrzymania</w:t>
      </w:r>
      <w:r w:rsidR="000E47EF" w:rsidRPr="00FE11A0">
        <w:t xml:space="preserve"> nagród (wyróżnień) za swoje osiągnięcia. </w:t>
      </w:r>
    </w:p>
    <w:p w:rsidR="00483709" w:rsidRPr="00EB1AD8" w:rsidRDefault="008643D8" w:rsidP="00EB1AD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57</w:t>
      </w:r>
      <w:r w:rsidR="00483709" w:rsidRPr="00FE11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47EF" w:rsidRPr="00FE11A0" w:rsidRDefault="00483709" w:rsidP="00FE11A0">
      <w:pPr>
        <w:pStyle w:val="Default"/>
        <w:spacing w:before="120" w:after="120"/>
        <w:jc w:val="both"/>
      </w:pPr>
      <w:r w:rsidRPr="00FE11A0">
        <w:t>1</w:t>
      </w:r>
      <w:r w:rsidR="000E47EF" w:rsidRPr="00FE11A0">
        <w:t xml:space="preserve">. Uczniowie mają obowiązek: </w:t>
      </w:r>
    </w:p>
    <w:p w:rsidR="000E47EF" w:rsidRPr="00FE11A0" w:rsidRDefault="000E47EF" w:rsidP="00FE11A0">
      <w:pPr>
        <w:pStyle w:val="Default"/>
        <w:spacing w:before="120" w:after="120"/>
        <w:jc w:val="both"/>
      </w:pPr>
      <w:r w:rsidRPr="00FE11A0">
        <w:t xml:space="preserve">1) systematycznego uczestniczenia w zajęciach obowiązkowych oraz pełnego wykorzystywania możliwości pozyskania umiejętności i wiedzy; </w:t>
      </w:r>
    </w:p>
    <w:p w:rsidR="000E47EF" w:rsidRPr="00FE11A0" w:rsidRDefault="000E47EF" w:rsidP="00FE11A0">
      <w:pPr>
        <w:pStyle w:val="Default"/>
        <w:spacing w:before="120" w:after="120"/>
        <w:jc w:val="both"/>
      </w:pPr>
      <w:r w:rsidRPr="00FE11A0">
        <w:t xml:space="preserve">2) takiego zachowania, które: </w:t>
      </w:r>
    </w:p>
    <w:p w:rsidR="000E47EF" w:rsidRPr="00FE11A0" w:rsidRDefault="000E47EF" w:rsidP="00FE11A0">
      <w:pPr>
        <w:pStyle w:val="Default"/>
        <w:spacing w:before="120" w:after="120"/>
        <w:jc w:val="both"/>
      </w:pPr>
      <w:r w:rsidRPr="00FE11A0">
        <w:t xml:space="preserve">a) nie narusza godności osobistej innych członków społeczności szkolnej, </w:t>
      </w:r>
    </w:p>
    <w:p w:rsidR="000E47EF" w:rsidRPr="00FE11A0" w:rsidRDefault="000E47EF" w:rsidP="00FE11A0">
      <w:pPr>
        <w:pStyle w:val="Default"/>
        <w:spacing w:before="120" w:after="120"/>
        <w:jc w:val="both"/>
      </w:pPr>
      <w:r w:rsidRPr="00FE11A0">
        <w:t xml:space="preserve">b) nie utrudnia innym uczestnikom korzystania z zajęć, a nauczycielom pracy, </w:t>
      </w:r>
    </w:p>
    <w:p w:rsidR="000E47EF" w:rsidRPr="00FE11A0" w:rsidRDefault="000E47EF" w:rsidP="00FE11A0">
      <w:pPr>
        <w:pStyle w:val="Default"/>
        <w:spacing w:before="120" w:after="120"/>
        <w:jc w:val="both"/>
      </w:pPr>
      <w:r w:rsidRPr="00FE11A0">
        <w:t xml:space="preserve">c) nie powoduje zagrożenia bezpieczeństwa; </w:t>
      </w:r>
    </w:p>
    <w:p w:rsidR="000E47EF" w:rsidRPr="00FE11A0" w:rsidRDefault="000E47EF" w:rsidP="00D20441">
      <w:pPr>
        <w:pStyle w:val="Default"/>
        <w:jc w:val="both"/>
      </w:pPr>
      <w:r w:rsidRPr="00FE11A0">
        <w:lastRenderedPageBreak/>
        <w:t xml:space="preserve">3) przestrzegania postanowień statutu oraz poleceń pracowników szkoły; </w:t>
      </w:r>
    </w:p>
    <w:p w:rsidR="000E47EF" w:rsidRPr="00FE11A0" w:rsidRDefault="000E47EF" w:rsidP="00D20441">
      <w:pPr>
        <w:pStyle w:val="Default"/>
        <w:jc w:val="both"/>
      </w:pPr>
      <w:r w:rsidRPr="00FE11A0">
        <w:t xml:space="preserve">4) szczególnej dbałości o dobre imię i honor szkoły. </w:t>
      </w:r>
    </w:p>
    <w:p w:rsidR="00121F04" w:rsidRPr="00FE11A0" w:rsidRDefault="00483709" w:rsidP="00FE11A0">
      <w:pPr>
        <w:pStyle w:val="Default"/>
        <w:spacing w:before="120" w:after="120"/>
        <w:jc w:val="both"/>
      </w:pPr>
      <w:r w:rsidRPr="00FE11A0">
        <w:t>2</w:t>
      </w:r>
      <w:r w:rsidR="000E47EF" w:rsidRPr="00FE11A0">
        <w:t xml:space="preserve">. Zwolnienie ucznia z zajęć szkolnych z powodów niezwiązanych ze stanem zdrowia na okres dłuższy </w:t>
      </w:r>
      <w:r w:rsidR="00121F04" w:rsidRPr="00FE11A0">
        <w:t xml:space="preserve">niż dwa tygodnie wymaga zgody dyrektora. </w:t>
      </w:r>
    </w:p>
    <w:p w:rsidR="00483709" w:rsidRPr="00FE11A0" w:rsidRDefault="008643D8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58</w:t>
      </w:r>
      <w:r w:rsidR="00483709" w:rsidRPr="00FE11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83709" w:rsidRPr="00FE11A0" w:rsidRDefault="00483709" w:rsidP="00FE11A0">
      <w:pPr>
        <w:pStyle w:val="Default"/>
        <w:spacing w:before="120" w:after="120"/>
        <w:jc w:val="both"/>
      </w:pPr>
      <w:r w:rsidRPr="00FE11A0">
        <w:t>1. Ucznia w szkole obowiązuje skromny, schludny strój oraz obuwie zmienne w okresie jesienno-zimowym.</w:t>
      </w:r>
    </w:p>
    <w:p w:rsidR="00483709" w:rsidRPr="00FE11A0" w:rsidRDefault="00483709" w:rsidP="00FE11A0">
      <w:pPr>
        <w:pStyle w:val="Default"/>
        <w:spacing w:before="120" w:after="120"/>
        <w:jc w:val="both"/>
      </w:pPr>
      <w:r w:rsidRPr="00FE11A0">
        <w:t xml:space="preserve">2. Zajęciami wymagającymi określonego stroju są w szczególności: </w:t>
      </w:r>
    </w:p>
    <w:p w:rsidR="00483709" w:rsidRPr="00FE11A0" w:rsidRDefault="00483709" w:rsidP="00D20441">
      <w:pPr>
        <w:pStyle w:val="Default"/>
        <w:jc w:val="both"/>
      </w:pPr>
      <w:r w:rsidRPr="00FE11A0">
        <w:t xml:space="preserve">1) zajęcia wychowania fizycznego, na których obowiązuje bawełniana koszulka i krótkie spodenki lub dres oraz sportowe obuwie; </w:t>
      </w:r>
    </w:p>
    <w:p w:rsidR="00483709" w:rsidRPr="00FE11A0" w:rsidRDefault="00483709" w:rsidP="00D20441">
      <w:pPr>
        <w:pStyle w:val="Default"/>
        <w:jc w:val="both"/>
      </w:pPr>
      <w:r w:rsidRPr="00FE11A0">
        <w:t xml:space="preserve">2) zajęcia w pracowniach, na których dodatkowe wymagania co do ubioru ochronnego są zawarte w regulaminie danej pracowni. </w:t>
      </w:r>
    </w:p>
    <w:p w:rsidR="00483709" w:rsidRPr="00FE11A0" w:rsidRDefault="00483709" w:rsidP="00FE11A0">
      <w:pPr>
        <w:pStyle w:val="Default"/>
        <w:spacing w:before="120" w:after="120"/>
        <w:jc w:val="both"/>
      </w:pPr>
      <w:r w:rsidRPr="00FE11A0">
        <w:t xml:space="preserve">3. W czasie zajęć wychowania fizycznego, zajęć praktycznych, w tym laboratoryjnych: </w:t>
      </w:r>
    </w:p>
    <w:p w:rsidR="00483709" w:rsidRPr="00FE11A0" w:rsidRDefault="00483709" w:rsidP="00D20441">
      <w:pPr>
        <w:pStyle w:val="Default"/>
        <w:jc w:val="both"/>
      </w:pPr>
      <w:r w:rsidRPr="00FE11A0">
        <w:t xml:space="preserve">1) uczniowie mający długie włosy muszą mieć je związane; </w:t>
      </w:r>
    </w:p>
    <w:p w:rsidR="00483709" w:rsidRPr="00FE11A0" w:rsidRDefault="00483709" w:rsidP="00D20441">
      <w:pPr>
        <w:pStyle w:val="Default"/>
        <w:jc w:val="both"/>
      </w:pPr>
      <w:r w:rsidRPr="00FE11A0">
        <w:t xml:space="preserve">2) należy używać jednorazowych rękawiczek i innych środków ochrony indywidualnej, jeśli tego wymagają wykonywane czynności; </w:t>
      </w:r>
    </w:p>
    <w:p w:rsidR="00483709" w:rsidRPr="00FE11A0" w:rsidRDefault="00483709" w:rsidP="00D20441">
      <w:pPr>
        <w:pStyle w:val="Default"/>
        <w:jc w:val="both"/>
      </w:pPr>
      <w:r w:rsidRPr="00FE11A0">
        <w:t xml:space="preserve">3) należy zdjąć ozdoby takie jak biżuteria, itp. </w:t>
      </w:r>
    </w:p>
    <w:p w:rsidR="00483709" w:rsidRPr="00FE11A0" w:rsidRDefault="00483709" w:rsidP="00FE11A0">
      <w:pPr>
        <w:pStyle w:val="Default"/>
        <w:spacing w:before="120" w:after="120"/>
        <w:jc w:val="both"/>
      </w:pPr>
      <w:r w:rsidRPr="00FE11A0">
        <w:t>4.  W dni uroczyste - rozpoczęcie i zakończenie roku szkolnego, Dzień Edukacji Narodowej, Wigilia - uczniowie przychodzą w stroju galowym. Chłopców obowiązuje biała koszula i granatowe lub czarne spodnie, dziewczynki biała bluzka i granatowa lub czarna spódnica albo spodnie.</w:t>
      </w:r>
    </w:p>
    <w:p w:rsidR="00483709" w:rsidRDefault="00483709" w:rsidP="00FE11A0">
      <w:pPr>
        <w:pStyle w:val="Default"/>
        <w:spacing w:before="120" w:after="120"/>
        <w:jc w:val="both"/>
      </w:pPr>
      <w:r w:rsidRPr="00FE11A0">
        <w:t>5. Zabrania się  przynoszenia do szkoły cennych przedmiotów. Szkoła nie ponosi odpowie</w:t>
      </w:r>
      <w:r w:rsidR="006D062C">
        <w:t xml:space="preserve">dzialności za przyniesione </w:t>
      </w:r>
      <w:r w:rsidRPr="00FE11A0">
        <w:t xml:space="preserve"> przedmioty.</w:t>
      </w:r>
    </w:p>
    <w:p w:rsidR="00D20441" w:rsidRPr="00FE11A0" w:rsidRDefault="00D20441" w:rsidP="00FE11A0">
      <w:pPr>
        <w:pStyle w:val="Default"/>
        <w:spacing w:before="120" w:after="120"/>
        <w:jc w:val="both"/>
      </w:pPr>
      <w:r>
        <w:t xml:space="preserve">6. </w:t>
      </w:r>
      <w:r>
        <w:t>Zabrania się uczniom samodzielnego opuszczania terenu szkoły w czasie zajęć dydaktycznych, wychowawczych i opiekuńczych oraz w t</w:t>
      </w:r>
      <w:r>
        <w:t>rakcie przerw międzylekcyjnych.</w:t>
      </w:r>
    </w:p>
    <w:p w:rsidR="00121F04" w:rsidRPr="00FE11A0" w:rsidRDefault="008643D8" w:rsidP="00FE11A0">
      <w:pPr>
        <w:pStyle w:val="Default"/>
        <w:spacing w:before="120" w:after="120"/>
        <w:jc w:val="both"/>
      </w:pPr>
      <w:r>
        <w:rPr>
          <w:b/>
          <w:bCs/>
        </w:rPr>
        <w:t>§ 59</w:t>
      </w:r>
      <w:r w:rsidR="00121F04" w:rsidRPr="00FE11A0">
        <w:rPr>
          <w:b/>
          <w:bCs/>
        </w:rPr>
        <w:t xml:space="preserve">. </w:t>
      </w:r>
    </w:p>
    <w:p w:rsidR="00121F04" w:rsidRPr="00FE11A0" w:rsidRDefault="00121F04" w:rsidP="00FE11A0">
      <w:pPr>
        <w:pStyle w:val="Default"/>
        <w:spacing w:before="120" w:after="120"/>
        <w:jc w:val="both"/>
      </w:pPr>
      <w:r w:rsidRPr="00FE11A0">
        <w:t xml:space="preserve">1. W przypadku naruszenia praw ucznia lub naruszenia praw zawartych w Konwencji o prawach dziecka uczeń ma prawo odwołać się do dyrektora za pośrednictwem wychowawcy. </w:t>
      </w:r>
    </w:p>
    <w:p w:rsidR="00121F04" w:rsidRPr="00FE11A0" w:rsidRDefault="00121F04" w:rsidP="00FE11A0">
      <w:pPr>
        <w:pStyle w:val="Default"/>
        <w:spacing w:before="120" w:after="120"/>
        <w:jc w:val="both"/>
      </w:pPr>
      <w:r w:rsidRPr="00FE11A0">
        <w:t xml:space="preserve">2. Dyrektor rozpatruje skargę ucznia w administracyjnym terminie i informuje o zajętym stanowisku. </w:t>
      </w:r>
    </w:p>
    <w:p w:rsidR="00121F04" w:rsidRPr="00FE11A0" w:rsidRDefault="008643D8" w:rsidP="00FE11A0">
      <w:pPr>
        <w:pStyle w:val="Default"/>
        <w:spacing w:before="120" w:after="120"/>
        <w:jc w:val="both"/>
      </w:pPr>
      <w:r>
        <w:rPr>
          <w:b/>
          <w:bCs/>
        </w:rPr>
        <w:t>§ 60</w:t>
      </w:r>
      <w:r w:rsidR="00121F04" w:rsidRPr="00FE11A0">
        <w:rPr>
          <w:b/>
          <w:bCs/>
        </w:rPr>
        <w:t xml:space="preserve">. </w:t>
      </w:r>
    </w:p>
    <w:p w:rsidR="00540F34" w:rsidRPr="00FE11A0" w:rsidRDefault="00121F04" w:rsidP="00FE11A0">
      <w:pPr>
        <w:pStyle w:val="Default"/>
        <w:spacing w:before="120" w:after="120"/>
        <w:jc w:val="both"/>
      </w:pPr>
      <w:r w:rsidRPr="00FE11A0">
        <w:t xml:space="preserve">1. Za szczególne osiągnięcia, dokonania i wzorową postawę uczniowie mogą otrzymać, oprócz określonych odrębnymi przepisami prawa, następujące nagrody: </w:t>
      </w:r>
    </w:p>
    <w:p w:rsidR="00121F04" w:rsidRPr="00FE11A0" w:rsidRDefault="00121F04" w:rsidP="00D20441">
      <w:pPr>
        <w:pStyle w:val="Default"/>
        <w:jc w:val="both"/>
      </w:pPr>
      <w:r w:rsidRPr="00FE11A0">
        <w:t xml:space="preserve">1) pochwałę wychowawcy lub nauczyciela wpisaną do dziennika; </w:t>
      </w:r>
    </w:p>
    <w:p w:rsidR="00121F04" w:rsidRPr="00FE11A0" w:rsidRDefault="00121F04" w:rsidP="00D20441">
      <w:pPr>
        <w:pStyle w:val="Default"/>
        <w:jc w:val="both"/>
      </w:pPr>
      <w:r w:rsidRPr="00FE11A0">
        <w:t xml:space="preserve">2) pochwałę dyrektora wobec danego oddziału lub całej społeczności uczniowskiej; </w:t>
      </w:r>
    </w:p>
    <w:p w:rsidR="00121F04" w:rsidRPr="00FE11A0" w:rsidRDefault="00121F04" w:rsidP="00D20441">
      <w:pPr>
        <w:pStyle w:val="Default"/>
        <w:jc w:val="both"/>
      </w:pPr>
      <w:r w:rsidRPr="00FE11A0">
        <w:t xml:space="preserve">3) dyplom lub nagrodę książkową; </w:t>
      </w:r>
    </w:p>
    <w:p w:rsidR="00121F04" w:rsidRPr="00FE11A0" w:rsidRDefault="00121F04" w:rsidP="00D20441">
      <w:pPr>
        <w:pStyle w:val="Default"/>
        <w:jc w:val="both"/>
      </w:pPr>
      <w:r w:rsidRPr="00FE11A0">
        <w:t xml:space="preserve">4) list gratulacyjny do rodziców. </w:t>
      </w:r>
    </w:p>
    <w:p w:rsidR="00540F34" w:rsidRPr="00FE11A0" w:rsidRDefault="00540F34" w:rsidP="00FE11A0">
      <w:pPr>
        <w:pStyle w:val="Default"/>
        <w:spacing w:before="120" w:after="120"/>
        <w:jc w:val="both"/>
      </w:pPr>
      <w:r w:rsidRPr="00FE11A0">
        <w:t>2. W konkursach wewnątrzszkolnych - trzy najwyższe miejsca indywidualne nagradza się dyplomem i upominkiem, a zespół dyplomem.</w:t>
      </w:r>
    </w:p>
    <w:p w:rsidR="00540F34" w:rsidRPr="00FE11A0" w:rsidRDefault="00540F34" w:rsidP="00FE11A0">
      <w:pPr>
        <w:pStyle w:val="Default"/>
        <w:spacing w:before="120" w:after="120"/>
        <w:jc w:val="both"/>
      </w:pPr>
      <w:r w:rsidRPr="00FE11A0">
        <w:t>3. Uczniowie, którzy nie opuścili ani jednej godziny w ciągu roku szkolnego lub w wyjątkowych sytuacjach jeden dzień, otrzymują dyplom.</w:t>
      </w:r>
    </w:p>
    <w:p w:rsidR="00540F34" w:rsidRPr="00FE11A0" w:rsidRDefault="00540F34" w:rsidP="00FE11A0">
      <w:pPr>
        <w:pStyle w:val="Default"/>
        <w:spacing w:before="120" w:after="120"/>
        <w:jc w:val="both"/>
      </w:pPr>
      <w:r w:rsidRPr="00FE11A0">
        <w:t xml:space="preserve">4. Najlepszych uczniów w nauce wyróżnia się na apelach szkolnych po I </w:t>
      </w:r>
      <w:proofErr w:type="spellStart"/>
      <w:r w:rsidRPr="00FE11A0">
        <w:t>i</w:t>
      </w:r>
      <w:proofErr w:type="spellEnd"/>
      <w:r w:rsidRPr="00FE11A0">
        <w:t xml:space="preserve"> II-</w:t>
      </w:r>
      <w:proofErr w:type="spellStart"/>
      <w:r w:rsidRPr="00FE11A0">
        <w:t>gim</w:t>
      </w:r>
      <w:proofErr w:type="spellEnd"/>
      <w:r w:rsidRPr="00FE11A0">
        <w:t xml:space="preserve"> półroczu.</w:t>
      </w:r>
    </w:p>
    <w:p w:rsidR="00540F34" w:rsidRPr="00FE11A0" w:rsidRDefault="00540F34" w:rsidP="00FE11A0">
      <w:pPr>
        <w:pStyle w:val="Default"/>
        <w:spacing w:before="120" w:after="120"/>
        <w:jc w:val="both"/>
      </w:pPr>
      <w:r w:rsidRPr="00FE11A0">
        <w:t xml:space="preserve">5. Tytuł </w:t>
      </w:r>
      <w:r w:rsidRPr="006D062C">
        <w:t>Prymusa PSP nr 1 w Ozimku</w:t>
      </w:r>
      <w:r w:rsidRPr="00FE11A0">
        <w:t xml:space="preserve"> oraz statuetkę otrzymuje kończący szkołę uczeń wybitnie  zdolny, finalista lub laureat przedmiotowego konkursu wojewódzkiego</w:t>
      </w:r>
      <w:r w:rsidR="006D062C">
        <w:t xml:space="preserve">, </w:t>
      </w:r>
      <w:r w:rsidRPr="00FE11A0">
        <w:t xml:space="preserve"> o średniej </w:t>
      </w:r>
      <w:r w:rsidRPr="00FE11A0">
        <w:lastRenderedPageBreak/>
        <w:t>ocen powyżej 5,00, wysokim wyniku ze sprawdzianu ósmoklasisty oraz ocenie zachowania co najmniej bardzo dobrej.</w:t>
      </w:r>
    </w:p>
    <w:p w:rsidR="00121F04" w:rsidRPr="00FE11A0" w:rsidRDefault="00540F34" w:rsidP="00FE11A0">
      <w:pPr>
        <w:pStyle w:val="Default"/>
        <w:spacing w:before="120" w:after="120"/>
        <w:jc w:val="both"/>
      </w:pPr>
      <w:r w:rsidRPr="00FE11A0">
        <w:t>6</w:t>
      </w:r>
      <w:r w:rsidR="00121F04" w:rsidRPr="00FE11A0">
        <w:t xml:space="preserve">. Uczeń, na wniosek organów szkoły, może również otrzymywać inne nagrody niż wymienione w statucie. Organ wnioskujący o nagrodę ustanawia tę nagrodę i określa regulamin jej przyznawania. </w:t>
      </w:r>
    </w:p>
    <w:p w:rsidR="00121F04" w:rsidRPr="00FE11A0" w:rsidRDefault="00540F34" w:rsidP="00FE11A0">
      <w:pPr>
        <w:pStyle w:val="Default"/>
        <w:spacing w:before="120" w:after="120"/>
        <w:jc w:val="both"/>
      </w:pPr>
      <w:r w:rsidRPr="00FE11A0">
        <w:t>7</w:t>
      </w:r>
      <w:r w:rsidR="00121F04" w:rsidRPr="00FE11A0">
        <w:t xml:space="preserve">. Nagrody i wyróżnienia przyznaje dyrektor na umotywowany wniosek poszczególnych wychowawców i nauczycieli, przewodniczącego samorządu uczniowskiego, przewodniczącego rady rodziców lub z własnej inicjatywy. </w:t>
      </w:r>
    </w:p>
    <w:p w:rsidR="00121F04" w:rsidRPr="00FE11A0" w:rsidRDefault="008643D8" w:rsidP="00FE11A0">
      <w:pPr>
        <w:pStyle w:val="Default"/>
        <w:spacing w:before="120" w:after="120"/>
        <w:jc w:val="both"/>
      </w:pPr>
      <w:r>
        <w:rPr>
          <w:b/>
          <w:bCs/>
        </w:rPr>
        <w:t>§ 61</w:t>
      </w:r>
      <w:r w:rsidR="00121F04" w:rsidRPr="00FE11A0">
        <w:rPr>
          <w:b/>
          <w:bCs/>
        </w:rPr>
        <w:t xml:space="preserve">. </w:t>
      </w:r>
    </w:p>
    <w:p w:rsidR="00121F04" w:rsidRPr="00FE11A0" w:rsidRDefault="00121F04" w:rsidP="00FE11A0">
      <w:pPr>
        <w:pStyle w:val="Default"/>
        <w:spacing w:before="120" w:after="120"/>
        <w:jc w:val="both"/>
      </w:pPr>
      <w:r w:rsidRPr="00FE11A0">
        <w:t xml:space="preserve">1. Za czyn niezgodny z obowiązującymi przepisami lub inne naruszenie zasad współżycia społecznego uczeń może być ukarany. </w:t>
      </w:r>
    </w:p>
    <w:p w:rsidR="00B324FA" w:rsidRPr="00FE11A0" w:rsidRDefault="00121F04" w:rsidP="00FE11A0">
      <w:pPr>
        <w:pStyle w:val="Default"/>
        <w:spacing w:before="120" w:after="120"/>
        <w:jc w:val="both"/>
      </w:pPr>
      <w:r w:rsidRPr="00FE11A0">
        <w:t xml:space="preserve">2. Ustala </w:t>
      </w:r>
      <w:r w:rsidR="006D062C">
        <w:t xml:space="preserve">się </w:t>
      </w:r>
      <w:r w:rsidR="00B324FA" w:rsidRPr="00FE11A0">
        <w:t>następujące rod</w:t>
      </w:r>
      <w:r w:rsidR="00BB260B" w:rsidRPr="00FE11A0">
        <w:t xml:space="preserve">zaje kar wymierzanych uczniom: </w:t>
      </w:r>
    </w:p>
    <w:p w:rsidR="00B324FA" w:rsidRPr="00FE11A0" w:rsidRDefault="00B324FA" w:rsidP="00FE11A0">
      <w:pPr>
        <w:pStyle w:val="Default"/>
        <w:spacing w:before="120" w:after="120"/>
        <w:jc w:val="both"/>
      </w:pPr>
      <w:r w:rsidRPr="00FE11A0">
        <w:t xml:space="preserve">1) upomnienie udzielane uczniowi ustnie albo pisemnie przez wychowawcę; </w:t>
      </w:r>
    </w:p>
    <w:p w:rsidR="00B324FA" w:rsidRPr="00FE11A0" w:rsidRDefault="00B324FA" w:rsidP="00FE11A0">
      <w:pPr>
        <w:pStyle w:val="Default"/>
        <w:spacing w:before="120" w:after="120"/>
        <w:jc w:val="both"/>
      </w:pPr>
      <w:r w:rsidRPr="00FE11A0">
        <w:t xml:space="preserve">2) upomnienie lub nagana dyrektora szkoły; </w:t>
      </w:r>
    </w:p>
    <w:p w:rsidR="00B324FA" w:rsidRPr="00FE11A0" w:rsidRDefault="00B324FA" w:rsidP="00FE11A0">
      <w:pPr>
        <w:pStyle w:val="Default"/>
        <w:spacing w:before="120" w:after="120"/>
        <w:jc w:val="both"/>
      </w:pPr>
      <w:r w:rsidRPr="00FE11A0">
        <w:t xml:space="preserve">3) przeniesienie przez dyrektora do równoległego oddziału (o ile jest to możliwe w danym roku szkolnym); </w:t>
      </w:r>
    </w:p>
    <w:p w:rsidR="00B324FA" w:rsidRPr="00FE11A0" w:rsidRDefault="00B324FA" w:rsidP="00FE11A0">
      <w:pPr>
        <w:pStyle w:val="Default"/>
        <w:spacing w:before="120" w:after="120"/>
        <w:jc w:val="both"/>
      </w:pPr>
      <w:r w:rsidRPr="00FE11A0">
        <w:t xml:space="preserve">4) obniżenie oceny zachowania; </w:t>
      </w:r>
    </w:p>
    <w:p w:rsidR="00B324FA" w:rsidRPr="00FE11A0" w:rsidRDefault="00B324FA" w:rsidP="00FE11A0">
      <w:pPr>
        <w:pStyle w:val="Default"/>
        <w:spacing w:before="120" w:after="120"/>
        <w:jc w:val="both"/>
      </w:pPr>
      <w:r w:rsidRPr="00FE11A0">
        <w:t xml:space="preserve">5) zawieszenie prawa do reprezentowania szkoły na zewnątrz; </w:t>
      </w:r>
    </w:p>
    <w:p w:rsidR="00BB260B" w:rsidRPr="00FE11A0" w:rsidRDefault="00B324FA" w:rsidP="00FE11A0">
      <w:pPr>
        <w:pStyle w:val="Default"/>
        <w:spacing w:before="120" w:after="120"/>
        <w:jc w:val="both"/>
      </w:pPr>
      <w:r w:rsidRPr="00FE11A0">
        <w:t>6) wystosowanie przez dyrektora wniosku do kuratora o przeniesienie ucznia do innej szkoły.</w:t>
      </w:r>
    </w:p>
    <w:p w:rsidR="00BB260B" w:rsidRPr="00FE11A0" w:rsidRDefault="00BB260B" w:rsidP="00FE11A0">
      <w:pPr>
        <w:pStyle w:val="Default"/>
        <w:spacing w:before="120" w:after="120"/>
        <w:jc w:val="both"/>
      </w:pPr>
      <w:r w:rsidRPr="00FE11A0">
        <w:t xml:space="preserve">3. Kary są wymierzane przez osoby wskazane w ust. 2 z własnej inicjatywy lub na umotywowany wniosek poszczególnych nauczycieli lub rady pedagogicznej. </w:t>
      </w:r>
    </w:p>
    <w:p w:rsidR="00BB260B" w:rsidRPr="00FE11A0" w:rsidRDefault="00BB260B" w:rsidP="00FE11A0">
      <w:pPr>
        <w:pStyle w:val="Default"/>
        <w:spacing w:before="120" w:after="120"/>
        <w:jc w:val="both"/>
      </w:pPr>
      <w:r w:rsidRPr="00FE11A0">
        <w:t xml:space="preserve">4. Wystosowanie przez dyrektora wniosku do kuratora o przeniesienie do innej szkoły może nastąpić w przypadkach: </w:t>
      </w:r>
    </w:p>
    <w:p w:rsidR="00BB260B" w:rsidRPr="00FE11A0" w:rsidRDefault="00BB260B" w:rsidP="00FE11A0">
      <w:pPr>
        <w:pStyle w:val="Default"/>
        <w:spacing w:before="120" w:after="120"/>
        <w:jc w:val="both"/>
      </w:pPr>
      <w:r w:rsidRPr="00FE11A0">
        <w:t xml:space="preserve">1) rażącego naruszenia przez ucznia zasad współżycia społecznego, a w szczególności: </w:t>
      </w:r>
    </w:p>
    <w:p w:rsidR="00BB260B" w:rsidRPr="00FE11A0" w:rsidRDefault="00BB260B" w:rsidP="00FE11A0">
      <w:pPr>
        <w:pStyle w:val="Default"/>
        <w:spacing w:before="120" w:after="120"/>
        <w:jc w:val="both"/>
      </w:pPr>
      <w:r w:rsidRPr="00FE11A0">
        <w:t xml:space="preserve">a) dokonania kradzieży, rozboju, pobicia lub zranienia człowieka, </w:t>
      </w:r>
    </w:p>
    <w:p w:rsidR="00BB260B" w:rsidRPr="00FE11A0" w:rsidRDefault="00BB260B" w:rsidP="00FE11A0">
      <w:pPr>
        <w:pStyle w:val="Default"/>
        <w:spacing w:before="120" w:after="120"/>
        <w:jc w:val="both"/>
      </w:pPr>
      <w:r w:rsidRPr="00FE11A0">
        <w:t xml:space="preserve">b) podejmowania działań i prezentowania </w:t>
      </w:r>
      <w:proofErr w:type="spellStart"/>
      <w:r w:rsidRPr="00FE11A0">
        <w:t>zachowań</w:t>
      </w:r>
      <w:proofErr w:type="spellEnd"/>
      <w:r w:rsidRPr="00FE11A0">
        <w:t xml:space="preserve"> mogących mieć demoralizujący wpływ na innych uczniów jak posiadanie, sprzedaż, rozprowadzanie lub zażywanie narkotyków, posiadanie lub spożycie alkoholu na terenie szkoły lub w czasie zajęć pozalekcyjnych i pozaszkolnych, </w:t>
      </w:r>
    </w:p>
    <w:p w:rsidR="00BB260B" w:rsidRPr="00FE11A0" w:rsidRDefault="00BB260B" w:rsidP="00FE11A0">
      <w:pPr>
        <w:pStyle w:val="Default"/>
        <w:spacing w:before="120" w:after="120"/>
        <w:jc w:val="both"/>
      </w:pPr>
      <w:r w:rsidRPr="00FE11A0">
        <w:t xml:space="preserve">c) przebywanie na zajęciach szkolnych w stanie nietrzeźwym lub pod wpływem środków odurzających, </w:t>
      </w:r>
    </w:p>
    <w:p w:rsidR="00BB260B" w:rsidRPr="00FE11A0" w:rsidRDefault="00BB260B" w:rsidP="00FE11A0">
      <w:pPr>
        <w:pStyle w:val="Default"/>
        <w:spacing w:before="120" w:after="120"/>
        <w:jc w:val="both"/>
      </w:pPr>
      <w:r w:rsidRPr="00FE11A0">
        <w:t xml:space="preserve">d) dopuszczania się przez ucznia aktów wandalizmu, </w:t>
      </w:r>
    </w:p>
    <w:p w:rsidR="00BB260B" w:rsidRPr="00FE11A0" w:rsidRDefault="00BB260B" w:rsidP="00FE11A0">
      <w:pPr>
        <w:pStyle w:val="Default"/>
        <w:spacing w:before="120" w:after="120"/>
        <w:jc w:val="both"/>
      </w:pPr>
      <w:r w:rsidRPr="00FE11A0">
        <w:t xml:space="preserve">e) postępowania uwłaczającego godności własnej ucznia lub innych członków społeczności szkolnej lub też godzącego w dobre imię szkoły, </w:t>
      </w:r>
    </w:p>
    <w:p w:rsidR="00BB260B" w:rsidRPr="00FE11A0" w:rsidRDefault="00BB260B" w:rsidP="00FE11A0">
      <w:pPr>
        <w:pStyle w:val="Default"/>
        <w:spacing w:before="120" w:after="120"/>
        <w:jc w:val="both"/>
      </w:pPr>
      <w:r w:rsidRPr="00FE11A0">
        <w:t xml:space="preserve">f) za nielegalne wykorzystanie nagrania fragmentu lub całości przebiegu lekcji lub innych zajęć szkolnych w </w:t>
      </w:r>
      <w:proofErr w:type="spellStart"/>
      <w:r w:rsidRPr="00FE11A0">
        <w:t>internecie</w:t>
      </w:r>
      <w:proofErr w:type="spellEnd"/>
      <w:r w:rsidRPr="00FE11A0">
        <w:t xml:space="preserve"> i innych środkach masowego przekazu; </w:t>
      </w:r>
    </w:p>
    <w:p w:rsidR="00BB260B" w:rsidRPr="00FE11A0" w:rsidRDefault="00BB260B" w:rsidP="00FE11A0">
      <w:pPr>
        <w:pStyle w:val="Default"/>
        <w:spacing w:before="120" w:after="120"/>
        <w:jc w:val="both"/>
      </w:pPr>
      <w:r w:rsidRPr="00FE11A0">
        <w:t xml:space="preserve">2) systematycznego opuszczania przez ucznia obowiązkowych zajęć bez usprawiedliwienia, mimo podjętych przez szkołę działań wychowawczych; </w:t>
      </w:r>
    </w:p>
    <w:p w:rsidR="00BB260B" w:rsidRPr="00FE11A0" w:rsidRDefault="00BB260B" w:rsidP="00FE11A0">
      <w:pPr>
        <w:pStyle w:val="Default"/>
        <w:spacing w:before="120" w:after="120"/>
        <w:jc w:val="both"/>
      </w:pPr>
      <w:r w:rsidRPr="00FE11A0">
        <w:t xml:space="preserve">5. Uczeń nie powinien przynosić do szkoły telefonów komórkowych (lub innych urządzeń elektronicznych niezwiązanych z procesem dydaktycznym). Szkoła nie ponosi odpowiedzialności materialnej za przyniesione przez uczniów urządzenia elektroniczne. Za używanie podczas lekcji telefonów komórkowych (lub innych urządzeń elektronicznych nie związanych z daną lekcją) oraz używanie telefonów komórkowych podczas przerw </w:t>
      </w:r>
      <w:r w:rsidRPr="00FE11A0">
        <w:lastRenderedPageBreak/>
        <w:t>międzylekcyjnych w innym celu niż kontakt z rodzicami lub prawnymi opiekunami uczeń może otrzymać następujące kary:</w:t>
      </w:r>
    </w:p>
    <w:p w:rsidR="00BB260B" w:rsidRPr="00FE11A0" w:rsidRDefault="00BB260B" w:rsidP="00FE11A0">
      <w:pPr>
        <w:pStyle w:val="Default"/>
        <w:spacing w:before="120" w:after="120"/>
        <w:jc w:val="both"/>
      </w:pPr>
      <w:r w:rsidRPr="00FE11A0">
        <w:t>1) odebranie urządzenia elektronicznego oraz naganę wychowawcy z wpisem do dziennika wraz z powiadomieniem rodziców (prawnych opiekunów) i przekazaniem im urządzenia;</w:t>
      </w:r>
    </w:p>
    <w:p w:rsidR="00BB260B" w:rsidRPr="00FE11A0" w:rsidRDefault="00BB260B" w:rsidP="00FE11A0">
      <w:pPr>
        <w:pStyle w:val="Default"/>
        <w:spacing w:before="120" w:after="120"/>
        <w:jc w:val="both"/>
      </w:pPr>
      <w:r w:rsidRPr="00FE11A0">
        <w:t>2) po ponownym użyciu  odebranie urządzenia  elektronicznego oraz naganę Dyrektora Szkoły w porozumieniu z wychowawcą klasy, obniżenie oceny ze sprawowania o 1 stopień,  powiadomienie rodziców (prawnych opiekunów) i przekazanie im urządzenia.</w:t>
      </w:r>
    </w:p>
    <w:p w:rsidR="00BB260B" w:rsidRPr="00FE11A0" w:rsidRDefault="00BB260B" w:rsidP="00FE11A0">
      <w:pPr>
        <w:pStyle w:val="Default"/>
        <w:spacing w:before="120" w:after="120"/>
        <w:jc w:val="both"/>
      </w:pPr>
      <w:r w:rsidRPr="00FE11A0">
        <w:t>6. Zastosowana kara musi być adekwatna do popełnionego uchybienia i nie może naruszać nietykalności i godności osobistej ucznia.</w:t>
      </w:r>
    </w:p>
    <w:p w:rsidR="00BB260B" w:rsidRPr="00FE11A0" w:rsidRDefault="00BB260B" w:rsidP="00FE11A0">
      <w:pPr>
        <w:pStyle w:val="Default"/>
        <w:spacing w:before="120" w:after="120"/>
        <w:jc w:val="both"/>
      </w:pPr>
      <w:r w:rsidRPr="00FE11A0">
        <w:t>7. Kary stosowane wobec ucznia muszą być odnotowane w dzienniku lekcyjnym klasy, do której uczęszcza uczeń.</w:t>
      </w:r>
      <w:r w:rsidR="00B324FA" w:rsidRPr="00FE11A0">
        <w:t xml:space="preserve"> </w:t>
      </w:r>
    </w:p>
    <w:p w:rsidR="00BB260B" w:rsidRPr="00FE11A0" w:rsidRDefault="00BB260B" w:rsidP="00FE11A0">
      <w:pPr>
        <w:pStyle w:val="Default"/>
        <w:spacing w:before="120" w:after="120"/>
        <w:jc w:val="both"/>
      </w:pPr>
      <w:r w:rsidRPr="00FE11A0">
        <w:t xml:space="preserve">8. Szkoła ma obowiązek powiadomienia rodziców ucznia o zastosowanej wobec niego karze z podaniem przyczyn zastosowania takiego środka wychowawczego. </w:t>
      </w:r>
    </w:p>
    <w:p w:rsidR="00B324FA" w:rsidRPr="00FE11A0" w:rsidRDefault="008643D8" w:rsidP="00FE11A0">
      <w:pPr>
        <w:pStyle w:val="Default"/>
        <w:spacing w:before="120" w:after="120"/>
      </w:pPr>
      <w:r>
        <w:rPr>
          <w:b/>
          <w:bCs/>
        </w:rPr>
        <w:t>§ 62</w:t>
      </w:r>
      <w:r w:rsidR="00B324FA" w:rsidRPr="00FE11A0">
        <w:rPr>
          <w:b/>
          <w:bCs/>
        </w:rPr>
        <w:t xml:space="preserve">. </w:t>
      </w:r>
    </w:p>
    <w:p w:rsidR="00B324FA" w:rsidRPr="00FE11A0" w:rsidRDefault="00B324FA" w:rsidP="00FE11A0">
      <w:pPr>
        <w:pStyle w:val="Default"/>
        <w:spacing w:before="120" w:after="120"/>
      </w:pPr>
      <w:r w:rsidRPr="00FE11A0">
        <w:t xml:space="preserve">1. Uczniowi i jego rodzicom przysługuje prawo odwołania w formie pisemnej od kary wymierzonej: </w:t>
      </w:r>
    </w:p>
    <w:p w:rsidR="00B324FA" w:rsidRPr="00FE11A0" w:rsidRDefault="00B324FA" w:rsidP="00FE11A0">
      <w:pPr>
        <w:pStyle w:val="Default"/>
        <w:spacing w:before="120" w:after="120"/>
      </w:pPr>
      <w:r w:rsidRPr="00FE11A0">
        <w:t xml:space="preserve">1) przez dyrektora do organu wskazanego w pouczeniu, za pośrednictwem dyrektora; </w:t>
      </w:r>
    </w:p>
    <w:p w:rsidR="00B324FA" w:rsidRPr="00FE11A0" w:rsidRDefault="00B324FA" w:rsidP="00FE11A0">
      <w:pPr>
        <w:pStyle w:val="Default"/>
        <w:spacing w:before="120" w:after="120"/>
      </w:pPr>
      <w:r w:rsidRPr="00FE11A0">
        <w:t xml:space="preserve">2) przez wychowawcę do dyrektora za pośrednictwem wychowawcy. </w:t>
      </w:r>
    </w:p>
    <w:p w:rsidR="00B324FA" w:rsidRPr="00FE11A0" w:rsidRDefault="00B324FA" w:rsidP="00FE11A0">
      <w:pPr>
        <w:pStyle w:val="Default"/>
        <w:spacing w:before="120" w:after="120"/>
      </w:pPr>
      <w:r w:rsidRPr="00FE11A0">
        <w:t xml:space="preserve">2. Wychowawca, uznając odwołanie za uzasadnione, może uchylić wymierzoną karę, informując o tym dyrektora. </w:t>
      </w:r>
    </w:p>
    <w:p w:rsidR="00B324FA" w:rsidRPr="00FE11A0" w:rsidRDefault="00B324FA" w:rsidP="00FE11A0">
      <w:pPr>
        <w:pStyle w:val="Default"/>
        <w:spacing w:before="120" w:after="120"/>
      </w:pPr>
      <w:r w:rsidRPr="00FE11A0">
        <w:t xml:space="preserve">3. Dyrektor rozpatruje odwołanie w ciągu 7 dni i ustosunkowuje się do niego. </w:t>
      </w:r>
    </w:p>
    <w:p w:rsidR="00B324FA" w:rsidRPr="00FE11A0" w:rsidRDefault="00B324FA" w:rsidP="00FE11A0">
      <w:pPr>
        <w:pStyle w:val="Default"/>
        <w:spacing w:before="120" w:after="120"/>
      </w:pPr>
      <w:r w:rsidRPr="00FE11A0">
        <w:t xml:space="preserve">4. Zmiana decyzji o nałożonej karze następuje również w drodze decyzji. </w:t>
      </w:r>
    </w:p>
    <w:p w:rsidR="00B324FA" w:rsidRPr="00FE11A0" w:rsidRDefault="00B324FA" w:rsidP="00FE11A0">
      <w:pPr>
        <w:pStyle w:val="Default"/>
        <w:spacing w:before="120" w:after="120"/>
      </w:pPr>
      <w:r w:rsidRPr="00FE11A0">
        <w:t xml:space="preserve">5. W razie nie uznania odwołania dyrektor przekazuje po 7 dniach akta sprawy do organu odwoławczego, informując o tym wnioskodawcę na piśmie. Decyzja wydana przez organ odwoławczy jest ostateczna. </w:t>
      </w:r>
    </w:p>
    <w:p w:rsidR="00121F04" w:rsidRPr="00FE11A0" w:rsidRDefault="00121F04" w:rsidP="00FE11A0">
      <w:pPr>
        <w:pStyle w:val="Default"/>
        <w:spacing w:before="120" w:after="120"/>
        <w:jc w:val="both"/>
      </w:pPr>
    </w:p>
    <w:p w:rsidR="00906E0A" w:rsidRPr="00FE11A0" w:rsidRDefault="00906E0A" w:rsidP="00FE11A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b/>
          <w:bCs/>
          <w:sz w:val="24"/>
          <w:szCs w:val="24"/>
        </w:rPr>
        <w:t>Rozdział 1</w:t>
      </w:r>
      <w:r w:rsidR="00BA005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121F04" w:rsidRPr="00FE11A0" w:rsidRDefault="00906E0A" w:rsidP="00FE11A0">
      <w:pPr>
        <w:pStyle w:val="Default"/>
        <w:spacing w:before="120" w:after="120"/>
        <w:jc w:val="center"/>
      </w:pPr>
      <w:r w:rsidRPr="00FE11A0">
        <w:rPr>
          <w:b/>
          <w:bCs/>
        </w:rPr>
        <w:t>Ceremoniał szkolny</w:t>
      </w:r>
    </w:p>
    <w:p w:rsidR="00906E0A" w:rsidRPr="00FE11A0" w:rsidRDefault="008643D8" w:rsidP="00FE1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63</w:t>
      </w:r>
      <w:r w:rsidR="00EB1A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06E0A" w:rsidRDefault="00906E0A" w:rsidP="00FE1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1. Szkoła posiada sztandar związany z patronem Szkoły, który jest wprowadzany na ważne uroczystości</w:t>
      </w:r>
      <w:r w:rsidR="005D3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 i  środowiskowe</w:t>
      </w: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225E" w:rsidRPr="007E4CF9" w:rsidRDefault="00F0225E" w:rsidP="00FE1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E4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Szta</w:t>
      </w:r>
      <w:r w:rsidR="00791EBA" w:rsidRPr="007E4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ndar szkoły ma kształt kwadratu o wymiarach 100 cm x 100 cm. Obszyty jest złotymi frędzlami.</w:t>
      </w:r>
      <w:r w:rsidR="00791EBA" w:rsidRPr="007E4CF9">
        <w:rPr>
          <w:color w:val="000000" w:themeColor="text1"/>
          <w:sz w:val="24"/>
          <w:szCs w:val="24"/>
        </w:rPr>
        <w:t xml:space="preserve"> </w:t>
      </w:r>
      <w:r w:rsidR="00791EBA" w:rsidRPr="007E4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Awers – prawa strona sztandaru nawiązuje do barw narodowych: na czerwonym tle znajduje się godło Rzeczpospolitej Polskiej – biały orzeł w koronie. Wokół niego widnieje nazwa szkoły: SZKOŁA PODSTAWOWA NR 1 im. MARII SKŁODOWSKIEJ – CURIE  w OZIMKU.</w:t>
      </w:r>
      <w:r w:rsidR="00791EBA" w:rsidRPr="007E4CF9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Tło </w:t>
      </w:r>
      <w:r w:rsidR="00791EBA" w:rsidRPr="007E4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rewersu – lewej strony jest w niebieskim kolorze. Centralną jego cześć stanowi wizerunek patronki szkoły Marii Skłodowskiej - Curie, otoczony po obwodzie koła napisem – SZKOŁA PODSTAWOWA</w:t>
      </w:r>
      <w:r w:rsidR="007E4CF9" w:rsidRPr="007E4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NR 1 im. MARII SKŁODOWSKIEJ – CURIE  w OZIMKU.</w:t>
      </w:r>
      <w:r w:rsidR="00791EBA" w:rsidRPr="007E4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E4CF9" w:rsidRPr="007E4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Drzewce sztandaru</w:t>
      </w:r>
      <w:r w:rsidR="00791EBA" w:rsidRPr="007E4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E4CF9" w:rsidRPr="007E4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zakończone</w:t>
      </w:r>
      <w:r w:rsidR="00791EBA" w:rsidRPr="007E4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głowicą w kształcie </w:t>
      </w:r>
      <w:r w:rsidR="007E4CF9" w:rsidRPr="007E4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orła w </w:t>
      </w:r>
      <w:r w:rsidR="00791EBA" w:rsidRPr="007E4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koronie.</w:t>
      </w:r>
    </w:p>
    <w:p w:rsidR="00906E0A" w:rsidRPr="00FE11A0" w:rsidRDefault="00F0225E" w:rsidP="00FE1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06E0A"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. Sztandar wprowadza poczet sztandarowy złożony z trójki uczniów ubranych w strój galowy.</w:t>
      </w:r>
    </w:p>
    <w:p w:rsidR="00906E0A" w:rsidRPr="00FE11A0" w:rsidRDefault="00F0225E" w:rsidP="00FE1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06E0A"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. Skład pocztu sztandarowego zatwierdza Rada Pedagogiczna na wniosek opiekuna Samorządu Uczniowskiego lub Dyrektora Szkoły.</w:t>
      </w:r>
    </w:p>
    <w:p w:rsidR="00500190" w:rsidRDefault="00500190" w:rsidP="005D38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190" w:rsidRDefault="00500190" w:rsidP="005D38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AD8" w:rsidRPr="005D3858" w:rsidRDefault="00F0225E" w:rsidP="005D385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06E0A"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. Uczniowie wybrani do pocztu sztandarowego, to uczniowie wyróżniający się wynikami w nauce i zachowaniem.</w:t>
      </w:r>
    </w:p>
    <w:p w:rsidR="00906E0A" w:rsidRPr="00FE11A0" w:rsidRDefault="00F0225E" w:rsidP="00FE11A0">
      <w:pPr>
        <w:pStyle w:val="Default"/>
        <w:spacing w:before="120" w:after="120"/>
      </w:pPr>
      <w:r>
        <w:rPr>
          <w:rFonts w:eastAsia="Times New Roman"/>
          <w:lang w:eastAsia="pl-PL"/>
        </w:rPr>
        <w:t>6</w:t>
      </w:r>
      <w:r w:rsidR="00906E0A" w:rsidRPr="00FE11A0">
        <w:rPr>
          <w:rFonts w:eastAsia="Times New Roman"/>
          <w:lang w:eastAsia="pl-PL"/>
        </w:rPr>
        <w:t>.</w:t>
      </w:r>
      <w:r w:rsidR="00906E0A" w:rsidRPr="00FE11A0">
        <w:t xml:space="preserve"> Szkoła posiada logo </w:t>
      </w:r>
    </w:p>
    <w:p w:rsidR="00906E0A" w:rsidRPr="00FE11A0" w:rsidRDefault="00906E0A" w:rsidP="00FE1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6E0A" w:rsidRPr="00FE11A0" w:rsidRDefault="00906E0A" w:rsidP="00FE11A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594D681" wp14:editId="39F5B8C7">
            <wp:extent cx="1323975" cy="1276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lum bright="-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76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0A" w:rsidRPr="00FE11A0" w:rsidRDefault="00906E0A" w:rsidP="00FE11A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E0A" w:rsidRPr="00FE11A0" w:rsidRDefault="00906E0A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A0">
        <w:rPr>
          <w:rFonts w:ascii="Times New Roman" w:hAnsi="Times New Roman" w:cs="Times New Roman"/>
          <w:sz w:val="24"/>
          <w:szCs w:val="24"/>
        </w:rPr>
        <w:t>które może być używane do umieszczania: na strojach szkolnych uczniów, stronie internetowej, itp. -  jako znak graficzny Szkoły.</w:t>
      </w:r>
    </w:p>
    <w:p w:rsidR="00241D15" w:rsidRPr="00FE11A0" w:rsidRDefault="00F0225E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3858">
        <w:rPr>
          <w:rFonts w:ascii="Times New Roman" w:hAnsi="Times New Roman" w:cs="Times New Roman"/>
          <w:sz w:val="24"/>
          <w:szCs w:val="24"/>
        </w:rPr>
        <w:t>. Szkoła posiada hymn s</w:t>
      </w:r>
      <w:r w:rsidR="00241D15" w:rsidRPr="00FE11A0">
        <w:rPr>
          <w:rFonts w:ascii="Times New Roman" w:hAnsi="Times New Roman" w:cs="Times New Roman"/>
          <w:sz w:val="24"/>
          <w:szCs w:val="24"/>
        </w:rPr>
        <w:t>zkolny, odśpiewywany na uroczystościach szkolnych.</w:t>
      </w:r>
    </w:p>
    <w:p w:rsidR="00906E0A" w:rsidRPr="00FE11A0" w:rsidRDefault="00F0225E" w:rsidP="00FE11A0">
      <w:pPr>
        <w:pStyle w:val="Default"/>
        <w:spacing w:before="120" w:after="120"/>
        <w:jc w:val="both"/>
      </w:pPr>
      <w:r>
        <w:t>8</w:t>
      </w:r>
      <w:r w:rsidR="00906E0A" w:rsidRPr="00FE11A0">
        <w:t>. Szkoła prowadzi stronę internetową</w:t>
      </w:r>
      <w:r w:rsidR="005D3858">
        <w:t>.</w:t>
      </w:r>
      <w:r w:rsidR="00906E0A" w:rsidRPr="00FE11A0">
        <w:t xml:space="preserve"> </w:t>
      </w:r>
    </w:p>
    <w:p w:rsidR="007E4CF9" w:rsidRDefault="007E4CF9" w:rsidP="00FE1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6E0A" w:rsidRPr="00FE11A0" w:rsidRDefault="008643D8" w:rsidP="00FE1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64</w:t>
      </w:r>
      <w:r w:rsidR="00EB1A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06E0A" w:rsidRPr="00FE11A0" w:rsidRDefault="00906E0A" w:rsidP="00FE1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1. Szkoła uczy poszanowania symboli narodowych (godła, flagi i hymnu państwowego) jako wartości   służących zespoleniu uczniów z całością życia narodu.</w:t>
      </w:r>
    </w:p>
    <w:p w:rsidR="00746F82" w:rsidRPr="005D3858" w:rsidRDefault="00906E0A" w:rsidP="00FE11A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11A0">
        <w:rPr>
          <w:rFonts w:ascii="Times New Roman" w:eastAsia="Times New Roman" w:hAnsi="Times New Roman" w:cs="Times New Roman"/>
          <w:sz w:val="24"/>
          <w:szCs w:val="24"/>
          <w:lang w:eastAsia="pl-PL"/>
        </w:rPr>
        <w:t>2. Szkoła przekazuje uczniom wartości powszechnie uznane i akceptowane przez ogół społeczeństwa poprzez organizowanie uroczystości  z okazji rocznic narodowych: 11 listopada - Święto Niepodległości, Konstytucji 3 Maja oraz uroczystości związanych z utrwaleniem obrzędowości szkolnej i tradycji polskiej: rozpoczęcie i zakończenie roku szkolnego, ślubowanie i pasowanie uczniów klas pierwszych, pożegnanie absolwentów klas ósmych, obchody  Dnia Edukacji Narodowej, obchody związane ze świętami: Bożego Narodzenia (Wigilia,  Jasełka) oraz Wielkanocy.</w:t>
      </w:r>
    </w:p>
    <w:p w:rsidR="000C2342" w:rsidRDefault="000C2342" w:rsidP="00FE11A0">
      <w:pPr>
        <w:pStyle w:val="Default"/>
        <w:spacing w:before="120" w:after="120"/>
        <w:jc w:val="center"/>
        <w:rPr>
          <w:b/>
          <w:bCs/>
          <w:color w:val="000000" w:themeColor="text1"/>
        </w:rPr>
      </w:pPr>
    </w:p>
    <w:p w:rsidR="00241D15" w:rsidRPr="00FE11A0" w:rsidRDefault="00241D15" w:rsidP="00FE11A0">
      <w:pPr>
        <w:pStyle w:val="Default"/>
        <w:spacing w:before="120" w:after="120"/>
        <w:jc w:val="center"/>
        <w:rPr>
          <w:color w:val="000000" w:themeColor="text1"/>
        </w:rPr>
      </w:pPr>
      <w:r w:rsidRPr="00FE11A0">
        <w:rPr>
          <w:b/>
          <w:bCs/>
          <w:color w:val="000000" w:themeColor="text1"/>
        </w:rPr>
        <w:t>Rozdział 1</w:t>
      </w:r>
      <w:r w:rsidR="00BA0058">
        <w:rPr>
          <w:b/>
          <w:bCs/>
          <w:color w:val="000000" w:themeColor="text1"/>
        </w:rPr>
        <w:t>2</w:t>
      </w:r>
    </w:p>
    <w:p w:rsidR="00EB1AD8" w:rsidRPr="00475640" w:rsidRDefault="00241D15" w:rsidP="0047564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11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Przepisy końcowe</w:t>
      </w:r>
    </w:p>
    <w:p w:rsidR="00241D15" w:rsidRPr="00FE11A0" w:rsidRDefault="008643D8" w:rsidP="00FE11A0">
      <w:pPr>
        <w:pStyle w:val="Default"/>
        <w:spacing w:before="120" w:after="120"/>
        <w:jc w:val="both"/>
      </w:pPr>
      <w:r>
        <w:rPr>
          <w:b/>
          <w:bCs/>
        </w:rPr>
        <w:t>§ 65</w:t>
      </w:r>
      <w:r w:rsidR="00241D15" w:rsidRPr="00FE11A0">
        <w:rPr>
          <w:b/>
          <w:bCs/>
        </w:rPr>
        <w:t xml:space="preserve">. </w:t>
      </w:r>
    </w:p>
    <w:p w:rsidR="00241D15" w:rsidRPr="00FE11A0" w:rsidRDefault="00241D15" w:rsidP="00FE11A0">
      <w:pPr>
        <w:pStyle w:val="Default"/>
        <w:spacing w:before="120" w:after="120"/>
        <w:jc w:val="both"/>
      </w:pPr>
      <w:r w:rsidRPr="00FE11A0">
        <w:t xml:space="preserve">1. Szkoła jest jednostką budżetową i może gromadzić dochody na wydzielonym rachunku, utworzonym decyzją organu prowadzącego. </w:t>
      </w:r>
    </w:p>
    <w:p w:rsidR="00241D15" w:rsidRPr="00FE11A0" w:rsidRDefault="00241D15" w:rsidP="00FE11A0">
      <w:pPr>
        <w:pStyle w:val="Default"/>
        <w:spacing w:before="120" w:after="120"/>
        <w:jc w:val="both"/>
      </w:pPr>
      <w:r w:rsidRPr="00FE11A0">
        <w:t xml:space="preserve">2. Zasady prowadzenia przez szkołę gospodarki finansowej określają odrębne przepisy. </w:t>
      </w:r>
    </w:p>
    <w:p w:rsidR="00241D15" w:rsidRPr="00FE11A0" w:rsidRDefault="00241D15" w:rsidP="00FE11A0">
      <w:pPr>
        <w:pStyle w:val="Default"/>
        <w:spacing w:before="120" w:after="120"/>
        <w:jc w:val="both"/>
      </w:pPr>
      <w:r w:rsidRPr="00FE11A0">
        <w:t>3. Szkoła prowadzi dokumentację swojej działaln</w:t>
      </w:r>
      <w:r w:rsidR="005D3858">
        <w:t>ości i przechowuje ją w składnicy akt</w:t>
      </w:r>
      <w:r w:rsidRPr="00FE11A0">
        <w:t xml:space="preserve"> zgodnie z odrębnymi przepisami. </w:t>
      </w:r>
    </w:p>
    <w:p w:rsidR="00241D15" w:rsidRPr="00FE11A0" w:rsidRDefault="008643D8" w:rsidP="00FE11A0">
      <w:pPr>
        <w:pStyle w:val="Default"/>
        <w:spacing w:before="120" w:after="120"/>
        <w:jc w:val="both"/>
      </w:pPr>
      <w:r>
        <w:rPr>
          <w:b/>
          <w:bCs/>
        </w:rPr>
        <w:t>§ 66</w:t>
      </w:r>
      <w:r w:rsidR="00241D15" w:rsidRPr="00FE11A0">
        <w:rPr>
          <w:b/>
          <w:bCs/>
        </w:rPr>
        <w:t xml:space="preserve">. </w:t>
      </w:r>
    </w:p>
    <w:p w:rsidR="00241D15" w:rsidRPr="00FE11A0" w:rsidRDefault="00241D15" w:rsidP="00FE11A0">
      <w:pPr>
        <w:pStyle w:val="Default"/>
        <w:spacing w:before="120" w:after="120"/>
        <w:jc w:val="both"/>
      </w:pPr>
      <w:r w:rsidRPr="00FE11A0">
        <w:t xml:space="preserve">W celu zwiększenia bezpieczeństwa społeczności szkolnej oraz osób przebywających na terenie szkoły i w jej otoczeniu budynek wewnątrz oraz na zewnątrz jest objęty monitoringiem wizyjnym. Zasady jego użytkowania i udostępniania zbioru danych określają odrębne przepisy i zarządzenia wydawane na ich podstawie przez dyrektora. </w:t>
      </w:r>
    </w:p>
    <w:p w:rsidR="00500190" w:rsidRDefault="00500190" w:rsidP="00FE11A0">
      <w:pPr>
        <w:pStyle w:val="Default"/>
        <w:spacing w:before="120" w:after="120"/>
        <w:jc w:val="both"/>
        <w:rPr>
          <w:b/>
          <w:bCs/>
        </w:rPr>
      </w:pPr>
    </w:p>
    <w:p w:rsidR="00241D15" w:rsidRPr="00FE11A0" w:rsidRDefault="008643D8" w:rsidP="00FE11A0">
      <w:pPr>
        <w:pStyle w:val="Default"/>
        <w:spacing w:before="120" w:after="120"/>
        <w:jc w:val="both"/>
      </w:pPr>
      <w:r>
        <w:rPr>
          <w:b/>
          <w:bCs/>
        </w:rPr>
        <w:lastRenderedPageBreak/>
        <w:t>§ 67</w:t>
      </w:r>
      <w:r w:rsidR="00241D15" w:rsidRPr="00FE11A0">
        <w:rPr>
          <w:b/>
          <w:bCs/>
        </w:rPr>
        <w:t xml:space="preserve">. </w:t>
      </w:r>
    </w:p>
    <w:p w:rsidR="005D3858" w:rsidRDefault="00241D15" w:rsidP="00FE11A0">
      <w:pPr>
        <w:pStyle w:val="Default"/>
        <w:spacing w:before="120" w:after="120"/>
        <w:jc w:val="both"/>
      </w:pPr>
      <w:r w:rsidRPr="00FE11A0">
        <w:t>1. Zmiany w stat</w:t>
      </w:r>
      <w:r w:rsidR="005D3858">
        <w:t>ucie uchwala rada pedagogiczna.</w:t>
      </w:r>
    </w:p>
    <w:p w:rsidR="00241D15" w:rsidRPr="00FE11A0" w:rsidRDefault="00241D15" w:rsidP="00FE11A0">
      <w:pPr>
        <w:pStyle w:val="Default"/>
        <w:spacing w:before="120" w:after="120"/>
        <w:jc w:val="both"/>
      </w:pPr>
      <w:r w:rsidRPr="00FE11A0">
        <w:t>2. Dyrektor po wprowadzeniu zmian w statucie opracowuje jego ujednolicony tekst, który jest dostępny  na stronie i</w:t>
      </w:r>
      <w:r w:rsidR="005D3858">
        <w:t>nternetowej szkoły w zakładce</w:t>
      </w:r>
      <w:r w:rsidRPr="00FE11A0">
        <w:t xml:space="preserve"> stronie BIP. </w:t>
      </w:r>
    </w:p>
    <w:p w:rsidR="00241D15" w:rsidRPr="00FE11A0" w:rsidRDefault="00241D15" w:rsidP="00FE11A0">
      <w:pPr>
        <w:pStyle w:val="Default"/>
        <w:spacing w:before="120" w:after="120"/>
        <w:jc w:val="both"/>
      </w:pPr>
      <w:r w:rsidRPr="00FE11A0">
        <w:t xml:space="preserve">3. W przypadku dokonania kilku zmian w statucie lub zmiany powodującej, że posługiwanie się tekstem statutu może być istotnie utrudnione, dyrektor jest zobowiązany do opracowania tekstu jednolitego i wydania zarządzenia uwzględniającego wszystkie dokonane zmiany zawierającego w załączniku jednolity tekst statutu, który udostępnia się zgodnie z ust. 2. </w:t>
      </w:r>
    </w:p>
    <w:p w:rsidR="00241D15" w:rsidRPr="00FE11A0" w:rsidRDefault="00241D15" w:rsidP="00FE11A0">
      <w:pPr>
        <w:pStyle w:val="Default"/>
        <w:spacing w:before="120" w:after="120"/>
        <w:jc w:val="both"/>
      </w:pPr>
      <w:r w:rsidRPr="00FE11A0">
        <w:t xml:space="preserve">4. Sprawy nieuregulowane w statucie są rozstrzygane w oparciu o obowiązujące i dotyczące tych spraw odrębne przepisy. </w:t>
      </w:r>
    </w:p>
    <w:p w:rsidR="006853D1" w:rsidRPr="00FE11A0" w:rsidRDefault="006853D1" w:rsidP="00FE11A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6853D1" w:rsidRPr="00FE11A0" w:rsidSect="002B5869">
      <w:footerReference w:type="default" r:id="rId36"/>
      <w:pgSz w:w="11906" w:h="16838"/>
      <w:pgMar w:top="709" w:right="1417" w:bottom="1135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7C2" w:rsidRDefault="009777C2" w:rsidP="00FE11A0">
      <w:pPr>
        <w:spacing w:after="0" w:line="240" w:lineRule="auto"/>
      </w:pPr>
      <w:r>
        <w:separator/>
      </w:r>
    </w:p>
  </w:endnote>
  <w:endnote w:type="continuationSeparator" w:id="0">
    <w:p w:rsidR="009777C2" w:rsidRDefault="009777C2" w:rsidP="00FE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481315"/>
      <w:docPartObj>
        <w:docPartGallery w:val="Page Numbers (Bottom of Page)"/>
        <w:docPartUnique/>
      </w:docPartObj>
    </w:sdtPr>
    <w:sdtContent>
      <w:p w:rsidR="00642EE5" w:rsidRDefault="00642E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4A7">
          <w:rPr>
            <w:noProof/>
          </w:rPr>
          <w:t>22</w:t>
        </w:r>
        <w:r>
          <w:fldChar w:fldCharType="end"/>
        </w:r>
      </w:p>
    </w:sdtContent>
  </w:sdt>
  <w:p w:rsidR="00642EE5" w:rsidRDefault="00642E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7C2" w:rsidRDefault="009777C2" w:rsidP="00FE11A0">
      <w:pPr>
        <w:spacing w:after="0" w:line="240" w:lineRule="auto"/>
      </w:pPr>
      <w:r>
        <w:separator/>
      </w:r>
    </w:p>
  </w:footnote>
  <w:footnote w:type="continuationSeparator" w:id="0">
    <w:p w:rsidR="009777C2" w:rsidRDefault="009777C2" w:rsidP="00FE1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</w:abstractNum>
  <w:abstractNum w:abstractNumId="3">
    <w:nsid w:val="00000028"/>
    <w:multiLevelType w:val="single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3113AF"/>
    <w:multiLevelType w:val="hybridMultilevel"/>
    <w:tmpl w:val="C8D2B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D216BA"/>
    <w:multiLevelType w:val="hybridMultilevel"/>
    <w:tmpl w:val="3EBE71F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0F58A6"/>
    <w:multiLevelType w:val="hybridMultilevel"/>
    <w:tmpl w:val="D28860E0"/>
    <w:lvl w:ilvl="0" w:tplc="C5F849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CC3F15"/>
    <w:multiLevelType w:val="hybridMultilevel"/>
    <w:tmpl w:val="A4689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51A32"/>
    <w:multiLevelType w:val="hybridMultilevel"/>
    <w:tmpl w:val="ED0C805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2AC55A8"/>
    <w:multiLevelType w:val="hybridMultilevel"/>
    <w:tmpl w:val="9BDE05B8"/>
    <w:lvl w:ilvl="0" w:tplc="0415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8F90F3E"/>
    <w:multiLevelType w:val="hybridMultilevel"/>
    <w:tmpl w:val="D5387800"/>
    <w:lvl w:ilvl="0" w:tplc="EC4A6F7E">
      <w:start w:val="28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>
    <w:nsid w:val="38BA74EA"/>
    <w:multiLevelType w:val="hybridMultilevel"/>
    <w:tmpl w:val="998AB2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3004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6562E0B"/>
    <w:multiLevelType w:val="hybridMultilevel"/>
    <w:tmpl w:val="94423604"/>
    <w:lvl w:ilvl="0" w:tplc="FFFFFFF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B215C6"/>
    <w:multiLevelType w:val="hybridMultilevel"/>
    <w:tmpl w:val="55EE0E34"/>
    <w:lvl w:ilvl="0" w:tplc="F6687E86">
      <w:start w:val="11"/>
      <w:numFmt w:val="decimal"/>
      <w:lvlText w:val="%1."/>
      <w:lvlJc w:val="left"/>
      <w:pPr>
        <w:ind w:left="1106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13"/>
  </w:num>
  <w:num w:numId="6">
    <w:abstractNumId w:val="4"/>
  </w:num>
  <w:num w:numId="7">
    <w:abstractNumId w:val="14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9"/>
  </w:num>
  <w:num w:numId="13">
    <w:abstractNumId w:val="6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2B"/>
    <w:rsid w:val="00031E59"/>
    <w:rsid w:val="00040004"/>
    <w:rsid w:val="00051B9F"/>
    <w:rsid w:val="00056E5D"/>
    <w:rsid w:val="00064835"/>
    <w:rsid w:val="000828BB"/>
    <w:rsid w:val="000C2342"/>
    <w:rsid w:val="000E116C"/>
    <w:rsid w:val="000E47EF"/>
    <w:rsid w:val="0010319E"/>
    <w:rsid w:val="00107096"/>
    <w:rsid w:val="001078BE"/>
    <w:rsid w:val="00121F04"/>
    <w:rsid w:val="001470F8"/>
    <w:rsid w:val="00160339"/>
    <w:rsid w:val="001B2984"/>
    <w:rsid w:val="001E5109"/>
    <w:rsid w:val="001F7114"/>
    <w:rsid w:val="002305ED"/>
    <w:rsid w:val="00241D15"/>
    <w:rsid w:val="002420FA"/>
    <w:rsid w:val="00264BF0"/>
    <w:rsid w:val="002A17A4"/>
    <w:rsid w:val="002B5869"/>
    <w:rsid w:val="002C77B1"/>
    <w:rsid w:val="002E02E5"/>
    <w:rsid w:val="002E5268"/>
    <w:rsid w:val="002E7C78"/>
    <w:rsid w:val="003015F1"/>
    <w:rsid w:val="00311B0A"/>
    <w:rsid w:val="00322F22"/>
    <w:rsid w:val="00354967"/>
    <w:rsid w:val="00386CEE"/>
    <w:rsid w:val="003932A8"/>
    <w:rsid w:val="003B729A"/>
    <w:rsid w:val="003E13CB"/>
    <w:rsid w:val="003F5F84"/>
    <w:rsid w:val="00424A48"/>
    <w:rsid w:val="00472E0C"/>
    <w:rsid w:val="00475640"/>
    <w:rsid w:val="004760DC"/>
    <w:rsid w:val="00483709"/>
    <w:rsid w:val="00487B78"/>
    <w:rsid w:val="004920F5"/>
    <w:rsid w:val="00493CEE"/>
    <w:rsid w:val="004C2254"/>
    <w:rsid w:val="004C5EAE"/>
    <w:rsid w:val="004E1D14"/>
    <w:rsid w:val="00500190"/>
    <w:rsid w:val="00501764"/>
    <w:rsid w:val="0050347A"/>
    <w:rsid w:val="00503898"/>
    <w:rsid w:val="005220E4"/>
    <w:rsid w:val="00532DEE"/>
    <w:rsid w:val="00540F34"/>
    <w:rsid w:val="0055602F"/>
    <w:rsid w:val="00571025"/>
    <w:rsid w:val="0058420C"/>
    <w:rsid w:val="005B5E01"/>
    <w:rsid w:val="005C1BD2"/>
    <w:rsid w:val="005C3E1B"/>
    <w:rsid w:val="005D3858"/>
    <w:rsid w:val="005E3B52"/>
    <w:rsid w:val="005F27B4"/>
    <w:rsid w:val="00634EC3"/>
    <w:rsid w:val="00642EE5"/>
    <w:rsid w:val="00652513"/>
    <w:rsid w:val="006811A8"/>
    <w:rsid w:val="006853D1"/>
    <w:rsid w:val="006875FE"/>
    <w:rsid w:val="006A76B2"/>
    <w:rsid w:val="006B3D39"/>
    <w:rsid w:val="006B5D52"/>
    <w:rsid w:val="006B6090"/>
    <w:rsid w:val="006D062C"/>
    <w:rsid w:val="006D4BA9"/>
    <w:rsid w:val="006E6467"/>
    <w:rsid w:val="006F021F"/>
    <w:rsid w:val="006F1EE5"/>
    <w:rsid w:val="00744AD0"/>
    <w:rsid w:val="00744DA5"/>
    <w:rsid w:val="00746F82"/>
    <w:rsid w:val="007661FC"/>
    <w:rsid w:val="00791EBA"/>
    <w:rsid w:val="007936BC"/>
    <w:rsid w:val="007E4CF9"/>
    <w:rsid w:val="00821CA0"/>
    <w:rsid w:val="00841789"/>
    <w:rsid w:val="0085309F"/>
    <w:rsid w:val="00857F83"/>
    <w:rsid w:val="008643D8"/>
    <w:rsid w:val="00883398"/>
    <w:rsid w:val="0089059D"/>
    <w:rsid w:val="0089672B"/>
    <w:rsid w:val="008970D7"/>
    <w:rsid w:val="008A6B2B"/>
    <w:rsid w:val="008A7328"/>
    <w:rsid w:val="008B21AB"/>
    <w:rsid w:val="008D411B"/>
    <w:rsid w:val="008E075B"/>
    <w:rsid w:val="008F34C8"/>
    <w:rsid w:val="008F377D"/>
    <w:rsid w:val="00906E0A"/>
    <w:rsid w:val="00923EC9"/>
    <w:rsid w:val="00927378"/>
    <w:rsid w:val="00933FA1"/>
    <w:rsid w:val="00946874"/>
    <w:rsid w:val="009568EE"/>
    <w:rsid w:val="009706C4"/>
    <w:rsid w:val="00974110"/>
    <w:rsid w:val="009777C2"/>
    <w:rsid w:val="00992194"/>
    <w:rsid w:val="009F07B5"/>
    <w:rsid w:val="009F4C52"/>
    <w:rsid w:val="00A00CB9"/>
    <w:rsid w:val="00A02EE5"/>
    <w:rsid w:val="00A10937"/>
    <w:rsid w:val="00A15397"/>
    <w:rsid w:val="00A15A70"/>
    <w:rsid w:val="00A263AF"/>
    <w:rsid w:val="00A45531"/>
    <w:rsid w:val="00A57DC9"/>
    <w:rsid w:val="00A818FE"/>
    <w:rsid w:val="00A860AC"/>
    <w:rsid w:val="00A93574"/>
    <w:rsid w:val="00AE3A25"/>
    <w:rsid w:val="00B324FA"/>
    <w:rsid w:val="00B423F2"/>
    <w:rsid w:val="00B67753"/>
    <w:rsid w:val="00B9074B"/>
    <w:rsid w:val="00BA0058"/>
    <w:rsid w:val="00BA0D7E"/>
    <w:rsid w:val="00BB260B"/>
    <w:rsid w:val="00BB4D74"/>
    <w:rsid w:val="00BB7EA1"/>
    <w:rsid w:val="00BC052E"/>
    <w:rsid w:val="00BC1ECE"/>
    <w:rsid w:val="00BD6F2E"/>
    <w:rsid w:val="00C127BA"/>
    <w:rsid w:val="00C23691"/>
    <w:rsid w:val="00C3296D"/>
    <w:rsid w:val="00C40FB5"/>
    <w:rsid w:val="00C60024"/>
    <w:rsid w:val="00C8128A"/>
    <w:rsid w:val="00C81F5B"/>
    <w:rsid w:val="00C87449"/>
    <w:rsid w:val="00CC18F3"/>
    <w:rsid w:val="00CD4CE0"/>
    <w:rsid w:val="00D20441"/>
    <w:rsid w:val="00D310D1"/>
    <w:rsid w:val="00D608C7"/>
    <w:rsid w:val="00D83753"/>
    <w:rsid w:val="00DB293C"/>
    <w:rsid w:val="00DF1320"/>
    <w:rsid w:val="00E26102"/>
    <w:rsid w:val="00E736BA"/>
    <w:rsid w:val="00E90BBF"/>
    <w:rsid w:val="00E93C06"/>
    <w:rsid w:val="00E943E9"/>
    <w:rsid w:val="00EA54A7"/>
    <w:rsid w:val="00EB1AD8"/>
    <w:rsid w:val="00ED34D6"/>
    <w:rsid w:val="00F0225E"/>
    <w:rsid w:val="00F04DA3"/>
    <w:rsid w:val="00F07D63"/>
    <w:rsid w:val="00F14C49"/>
    <w:rsid w:val="00F25DEC"/>
    <w:rsid w:val="00F4221F"/>
    <w:rsid w:val="00F94F7B"/>
    <w:rsid w:val="00F96B04"/>
    <w:rsid w:val="00FA0AEA"/>
    <w:rsid w:val="00FC49C7"/>
    <w:rsid w:val="00FE11A0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A096B0-1B95-4DE2-8686-83866388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F7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F7B"/>
    <w:pPr>
      <w:ind w:left="720"/>
      <w:contextualSpacing/>
    </w:pPr>
  </w:style>
  <w:style w:type="paragraph" w:customStyle="1" w:styleId="Default">
    <w:name w:val="Default"/>
    <w:rsid w:val="002E7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E0A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E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1A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E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1A0"/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791E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wo.vulcan.edu.pl/przegdok.asp?qdatprz=17-04-2019&amp;qplikid=1" TargetMode="External"/><Relationship Id="rId18" Type="http://schemas.openxmlformats.org/officeDocument/2006/relationships/hyperlink" Target="https://www.prawo.vulcan.edu.pl/przegdok.asp?qdatprz=17-04-2019&amp;qplikid=1" TargetMode="External"/><Relationship Id="rId26" Type="http://schemas.openxmlformats.org/officeDocument/2006/relationships/hyperlink" Target="https://www.prawo.vulcan.edu.pl/przegdok.asp?qdatprz=17-04-2019&amp;qplikid=1" TargetMode="External"/><Relationship Id="rId21" Type="http://schemas.openxmlformats.org/officeDocument/2006/relationships/hyperlink" Target="https://www.prawo.vulcan.edu.pl/przegdok.asp?qdatprz=17-04-2019&amp;qplikid=1" TargetMode="External"/><Relationship Id="rId34" Type="http://schemas.openxmlformats.org/officeDocument/2006/relationships/hyperlink" Target="https://www.prawo.vulcan.edu.pl/przegdok.asp?qdatprz=17-04-2019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17-04-2019&amp;qplikid=1" TargetMode="External"/><Relationship Id="rId17" Type="http://schemas.openxmlformats.org/officeDocument/2006/relationships/hyperlink" Target="https://www.prawo.vulcan.edu.pl/przegdok.asp?qdatprz=17-04-2019&amp;qplikid=1" TargetMode="External"/><Relationship Id="rId25" Type="http://schemas.openxmlformats.org/officeDocument/2006/relationships/hyperlink" Target="https://www.prawo.vulcan.edu.pl/przegdok.asp?qdatprz=17-04-2019&amp;qplikid=1" TargetMode="External"/><Relationship Id="rId33" Type="http://schemas.openxmlformats.org/officeDocument/2006/relationships/hyperlink" Target="https://www.prawo.vulcan.edu.pl/przegdok.asp?qdatprz=17-04-2019&amp;qplikid=1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17-04-2019&amp;qplikid=1" TargetMode="External"/><Relationship Id="rId20" Type="http://schemas.openxmlformats.org/officeDocument/2006/relationships/hyperlink" Target="https://www.prawo.vulcan.edu.pl/przegdok.asp?qdatprz=17-04-2019&amp;qplikid=1" TargetMode="External"/><Relationship Id="rId29" Type="http://schemas.openxmlformats.org/officeDocument/2006/relationships/hyperlink" Target="https://www.prawo.vulcan.edu.pl/przegdok.asp?qdatprz=17-04-2019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17-04-2019&amp;qplikid=1" TargetMode="External"/><Relationship Id="rId24" Type="http://schemas.openxmlformats.org/officeDocument/2006/relationships/hyperlink" Target="https://www.prawo.vulcan.edu.pl/przegdok.asp?qdatprz=17-04-2019&amp;qplikid=1" TargetMode="External"/><Relationship Id="rId32" Type="http://schemas.openxmlformats.org/officeDocument/2006/relationships/hyperlink" Target="https://www.prawo.vulcan.edu.pl/przegdok.asp?qdatprz=17-04-2019&amp;qplikid=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17-04-2019&amp;qplikid=1" TargetMode="External"/><Relationship Id="rId23" Type="http://schemas.openxmlformats.org/officeDocument/2006/relationships/hyperlink" Target="https://www.prawo.vulcan.edu.pl/przegdok.asp?qdatprz=17-04-2019&amp;qplikid=1" TargetMode="External"/><Relationship Id="rId28" Type="http://schemas.openxmlformats.org/officeDocument/2006/relationships/hyperlink" Target="https://www.prawo.vulcan.edu.pl/przegdok.asp?qdatprz=17-04-2019&amp;qplikid=1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prawo.vulcan.edu.pl/przegdok.asp?qdatprz=17-04-2019&amp;qplikid=1" TargetMode="External"/><Relationship Id="rId19" Type="http://schemas.openxmlformats.org/officeDocument/2006/relationships/hyperlink" Target="https://www.prawo.vulcan.edu.pl/przegdok.asp?qdatprz=17-04-2019&amp;qplikid=1" TargetMode="External"/><Relationship Id="rId31" Type="http://schemas.openxmlformats.org/officeDocument/2006/relationships/hyperlink" Target="https://www.prawo.vulcan.edu.pl/przegdok.asp?qdatprz=17-04-2019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17-04-2019&amp;qplikid=1" TargetMode="External"/><Relationship Id="rId14" Type="http://schemas.openxmlformats.org/officeDocument/2006/relationships/hyperlink" Target="https://www.prawo.vulcan.edu.pl/przegdok.asp?qdatprz=17-04-2019&amp;qplikid=1" TargetMode="External"/><Relationship Id="rId22" Type="http://schemas.openxmlformats.org/officeDocument/2006/relationships/hyperlink" Target="https://www.prawo.vulcan.edu.pl/przegdok.asp?qdatprz=17-04-2019&amp;qplikid=1" TargetMode="External"/><Relationship Id="rId27" Type="http://schemas.openxmlformats.org/officeDocument/2006/relationships/hyperlink" Target="https://www.prawo.vulcan.edu.pl/przegdok.asp?qdatprz=17-04-2019&amp;qplikid=1" TargetMode="External"/><Relationship Id="rId30" Type="http://schemas.openxmlformats.org/officeDocument/2006/relationships/hyperlink" Target="https://www.prawo.vulcan.edu.pl/przegdok.asp?qdatprz=17-04-2019&amp;qplikid=1" TargetMode="External"/><Relationship Id="rId35" Type="http://schemas.openxmlformats.org/officeDocument/2006/relationships/image" Target="media/image1.png"/><Relationship Id="rId8" Type="http://schemas.openxmlformats.org/officeDocument/2006/relationships/hyperlink" Target="https://www.prawo.vulcan.edu.pl/przegdok.asp?qdatprz=17-04-2019&amp;qplikid=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3CC32-9BBE-4E2A-B331-17526A97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35</Pages>
  <Words>12058</Words>
  <Characters>72354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Violetka</dc:creator>
  <cp:keywords/>
  <dc:description/>
  <cp:lastModifiedBy>Viola</cp:lastModifiedBy>
  <cp:revision>58</cp:revision>
  <cp:lastPrinted>2019-10-11T07:25:00Z</cp:lastPrinted>
  <dcterms:created xsi:type="dcterms:W3CDTF">2017-11-18T17:50:00Z</dcterms:created>
  <dcterms:modified xsi:type="dcterms:W3CDTF">2019-10-11T07:26:00Z</dcterms:modified>
</cp:coreProperties>
</file>